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39A57" w14:textId="4355E969" w:rsidR="00126822" w:rsidRDefault="00126822" w:rsidP="00126822">
      <w:pPr>
        <w:pStyle w:val="Heading1"/>
      </w:pPr>
      <w:r>
        <w:t>Projectgegevens</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268"/>
        <w:gridCol w:w="6946"/>
      </w:tblGrid>
      <w:tr w:rsidR="00126822" w:rsidRPr="00060F0D" w14:paraId="7086C207" w14:textId="77777777" w:rsidTr="003D0085">
        <w:tc>
          <w:tcPr>
            <w:tcW w:w="2268" w:type="dxa"/>
            <w:tcBorders>
              <w:right w:val="single" w:sz="4" w:space="0" w:color="BFBFBF"/>
            </w:tcBorders>
          </w:tcPr>
          <w:p w14:paraId="4B13CCC1" w14:textId="632CE700" w:rsidR="00126822" w:rsidRPr="00060F0D" w:rsidRDefault="00126822" w:rsidP="00126822">
            <w:pPr>
              <w:pStyle w:val="TKIWTKoptabel"/>
            </w:pPr>
            <w:r w:rsidRPr="00060F0D">
              <w:t>Titel projectvoorstel</w:t>
            </w:r>
          </w:p>
        </w:tc>
        <w:tc>
          <w:tcPr>
            <w:tcW w:w="6946" w:type="dxa"/>
            <w:tcBorders>
              <w:left w:val="single" w:sz="4" w:space="0" w:color="BFBFBF"/>
            </w:tcBorders>
            <w:shd w:val="clear" w:color="auto" w:fill="auto"/>
          </w:tcPr>
          <w:p w14:paraId="51A2E061" w14:textId="77777777" w:rsidR="00126822" w:rsidRPr="00060F0D" w:rsidRDefault="00126822" w:rsidP="00126822">
            <w:pPr>
              <w:pStyle w:val="TKIWTBasistekst"/>
            </w:pPr>
            <w:r w:rsidRPr="00060F0D">
              <w:t>…</w:t>
            </w:r>
          </w:p>
        </w:tc>
      </w:tr>
      <w:tr w:rsidR="00126822" w:rsidRPr="00060F0D" w14:paraId="5C86483A" w14:textId="77777777" w:rsidTr="003D0085">
        <w:tc>
          <w:tcPr>
            <w:tcW w:w="2268" w:type="dxa"/>
            <w:tcBorders>
              <w:right w:val="single" w:sz="4" w:space="0" w:color="BFBFBF"/>
            </w:tcBorders>
          </w:tcPr>
          <w:p w14:paraId="7CCE69BF" w14:textId="43154C84" w:rsidR="00126822" w:rsidRPr="00060F0D" w:rsidRDefault="00126822" w:rsidP="00126822">
            <w:pPr>
              <w:pStyle w:val="TKIWTKoptabel"/>
            </w:pPr>
            <w:r w:rsidRPr="00060F0D">
              <w:t>Nummer projectvoorstel</w:t>
            </w:r>
          </w:p>
        </w:tc>
        <w:tc>
          <w:tcPr>
            <w:tcW w:w="6946" w:type="dxa"/>
            <w:tcBorders>
              <w:left w:val="single" w:sz="4" w:space="0" w:color="BFBFBF"/>
            </w:tcBorders>
          </w:tcPr>
          <w:p w14:paraId="15BBB11C" w14:textId="147A2ABE" w:rsidR="00126822" w:rsidRPr="00F252B8" w:rsidRDefault="00F252B8" w:rsidP="00126822">
            <w:pPr>
              <w:pStyle w:val="TKIWTBasistekst"/>
              <w:rPr>
                <w:i/>
                <w:iCs/>
              </w:rPr>
            </w:pPr>
            <w:r>
              <w:rPr>
                <w:i/>
                <w:iCs/>
              </w:rPr>
              <w:t>(</w:t>
            </w:r>
            <w:r w:rsidRPr="00F252B8">
              <w:rPr>
                <w:i/>
                <w:iCs/>
              </w:rPr>
              <w:t>In te vullen door het TKI</w:t>
            </w:r>
            <w:r>
              <w:rPr>
                <w:i/>
                <w:iCs/>
              </w:rPr>
              <w:t>-</w:t>
            </w:r>
            <w:r w:rsidRPr="00F252B8">
              <w:rPr>
                <w:i/>
                <w:iCs/>
              </w:rPr>
              <w:t>programmabureau</w:t>
            </w:r>
            <w:r>
              <w:rPr>
                <w:i/>
                <w:iCs/>
              </w:rPr>
              <w:t>)</w:t>
            </w:r>
          </w:p>
        </w:tc>
      </w:tr>
      <w:tr w:rsidR="00126822" w:rsidRPr="00060F0D" w14:paraId="390A233D" w14:textId="77777777" w:rsidTr="003D0085">
        <w:tc>
          <w:tcPr>
            <w:tcW w:w="2268" w:type="dxa"/>
            <w:tcBorders>
              <w:right w:val="single" w:sz="4" w:space="0" w:color="BFBFBF"/>
            </w:tcBorders>
          </w:tcPr>
          <w:p w14:paraId="268DB6BC" w14:textId="4CA6CBCF" w:rsidR="00126822" w:rsidRPr="00060F0D" w:rsidRDefault="00126822" w:rsidP="00126822">
            <w:pPr>
              <w:pStyle w:val="TKIWTKoptabel"/>
            </w:pPr>
            <w:r w:rsidRPr="00060F0D">
              <w:t>Versie/datum</w:t>
            </w:r>
          </w:p>
        </w:tc>
        <w:tc>
          <w:tcPr>
            <w:tcW w:w="6946" w:type="dxa"/>
            <w:tcBorders>
              <w:left w:val="single" w:sz="4" w:space="0" w:color="BFBFBF"/>
            </w:tcBorders>
          </w:tcPr>
          <w:p w14:paraId="25A7FFB9" w14:textId="77777777" w:rsidR="00126822" w:rsidRPr="00060F0D" w:rsidRDefault="00126822" w:rsidP="00126822">
            <w:pPr>
              <w:pStyle w:val="TKIWTBasistekst"/>
            </w:pPr>
            <w:r w:rsidRPr="00060F0D">
              <w:t>…</w:t>
            </w:r>
          </w:p>
        </w:tc>
      </w:tr>
      <w:tr w:rsidR="00126822" w:rsidRPr="00060F0D" w14:paraId="4DAB06F1" w14:textId="77777777" w:rsidTr="003D0085">
        <w:tc>
          <w:tcPr>
            <w:tcW w:w="2268" w:type="dxa"/>
            <w:tcBorders>
              <w:right w:val="single" w:sz="4" w:space="0" w:color="BFBFBF"/>
            </w:tcBorders>
          </w:tcPr>
          <w:p w14:paraId="54F6BC7E" w14:textId="35E591C0" w:rsidR="00126822" w:rsidRPr="00060F0D" w:rsidRDefault="00126822" w:rsidP="00126822">
            <w:pPr>
              <w:pStyle w:val="TKIWTKoptabel"/>
            </w:pPr>
            <w:r w:rsidRPr="00060F0D">
              <w:t>Ook ingediend bij TKI</w:t>
            </w:r>
          </w:p>
        </w:tc>
        <w:tc>
          <w:tcPr>
            <w:tcW w:w="6946" w:type="dxa"/>
            <w:tcBorders>
              <w:left w:val="single" w:sz="4" w:space="0" w:color="BFBFBF"/>
            </w:tcBorders>
          </w:tcPr>
          <w:p w14:paraId="18AA05BE" w14:textId="77777777" w:rsidR="00126822" w:rsidRPr="00060F0D" w:rsidRDefault="00126822" w:rsidP="00126822">
            <w:pPr>
              <w:pStyle w:val="TKIWTBasistekst"/>
            </w:pPr>
            <w:r w:rsidRPr="00060F0D">
              <w:t>…</w:t>
            </w:r>
          </w:p>
        </w:tc>
      </w:tr>
    </w:tbl>
    <w:p w14:paraId="009FA8A7" w14:textId="77777777" w:rsidR="00126822" w:rsidRPr="00060F0D" w:rsidRDefault="00126822" w:rsidP="00126822">
      <w:pPr>
        <w:pStyle w:val="Heading1"/>
      </w:pPr>
      <w:r w:rsidRPr="00060F0D">
        <w:t>Contactgegevens penvoerder</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268"/>
        <w:gridCol w:w="6946"/>
      </w:tblGrid>
      <w:tr w:rsidR="00126822" w:rsidRPr="00060F0D" w14:paraId="53C13C7D" w14:textId="77777777" w:rsidTr="003D0085">
        <w:tc>
          <w:tcPr>
            <w:tcW w:w="2268" w:type="dxa"/>
            <w:tcBorders>
              <w:right w:val="single" w:sz="4" w:space="0" w:color="BFBFBF"/>
            </w:tcBorders>
          </w:tcPr>
          <w:p w14:paraId="0815C4D8" w14:textId="0FE873D9" w:rsidR="00126822" w:rsidRPr="00060F0D" w:rsidRDefault="00126822" w:rsidP="00126822">
            <w:pPr>
              <w:pStyle w:val="TKIWTKoptabel"/>
            </w:pPr>
            <w:r w:rsidRPr="00060F0D">
              <w:t>Organisatie</w:t>
            </w:r>
          </w:p>
        </w:tc>
        <w:tc>
          <w:tcPr>
            <w:tcW w:w="6946" w:type="dxa"/>
            <w:tcBorders>
              <w:left w:val="single" w:sz="4" w:space="0" w:color="BFBFBF"/>
            </w:tcBorders>
          </w:tcPr>
          <w:p w14:paraId="462D5275" w14:textId="77777777" w:rsidR="00126822" w:rsidRPr="00060F0D" w:rsidRDefault="00126822" w:rsidP="00126822">
            <w:pPr>
              <w:pStyle w:val="TKIWTBasistekst"/>
            </w:pPr>
            <w:r w:rsidRPr="00060F0D">
              <w:t>…</w:t>
            </w:r>
          </w:p>
        </w:tc>
      </w:tr>
      <w:tr w:rsidR="00126822" w:rsidRPr="00060F0D" w14:paraId="4E0091F6" w14:textId="77777777" w:rsidTr="003D0085">
        <w:tc>
          <w:tcPr>
            <w:tcW w:w="2268" w:type="dxa"/>
            <w:tcBorders>
              <w:right w:val="single" w:sz="4" w:space="0" w:color="BFBFBF"/>
            </w:tcBorders>
          </w:tcPr>
          <w:p w14:paraId="373A71CF" w14:textId="7153E33D" w:rsidR="00126822" w:rsidRPr="00060F0D" w:rsidRDefault="00126822" w:rsidP="00126822">
            <w:pPr>
              <w:pStyle w:val="TKIWTKoptabel"/>
            </w:pPr>
            <w:r w:rsidRPr="00060F0D">
              <w:t>Contactper</w:t>
            </w:r>
            <w:r>
              <w:t>s</w:t>
            </w:r>
            <w:r w:rsidRPr="00060F0D">
              <w:t>oon</w:t>
            </w:r>
          </w:p>
        </w:tc>
        <w:tc>
          <w:tcPr>
            <w:tcW w:w="6946" w:type="dxa"/>
            <w:tcBorders>
              <w:left w:val="single" w:sz="4" w:space="0" w:color="BFBFBF"/>
            </w:tcBorders>
          </w:tcPr>
          <w:p w14:paraId="582CE957" w14:textId="77777777" w:rsidR="00126822" w:rsidRPr="00060F0D" w:rsidRDefault="00126822" w:rsidP="00126822">
            <w:pPr>
              <w:pStyle w:val="TKIWTBasistekst"/>
            </w:pPr>
            <w:r w:rsidRPr="00060F0D">
              <w:t>…</w:t>
            </w:r>
          </w:p>
        </w:tc>
      </w:tr>
      <w:tr w:rsidR="00126822" w:rsidRPr="00060F0D" w14:paraId="379ABF94" w14:textId="77777777" w:rsidTr="003D0085">
        <w:tc>
          <w:tcPr>
            <w:tcW w:w="2268" w:type="dxa"/>
            <w:tcBorders>
              <w:right w:val="single" w:sz="4" w:space="0" w:color="BFBFBF"/>
            </w:tcBorders>
          </w:tcPr>
          <w:p w14:paraId="06EC5EAA" w14:textId="3A41882E" w:rsidR="00126822" w:rsidRPr="00060F0D" w:rsidRDefault="00126822" w:rsidP="00126822">
            <w:pPr>
              <w:pStyle w:val="TKIWTKoptabel"/>
            </w:pPr>
            <w:r w:rsidRPr="00060F0D">
              <w:t>E-mail</w:t>
            </w:r>
          </w:p>
        </w:tc>
        <w:tc>
          <w:tcPr>
            <w:tcW w:w="6946" w:type="dxa"/>
            <w:tcBorders>
              <w:left w:val="single" w:sz="4" w:space="0" w:color="BFBFBF"/>
            </w:tcBorders>
          </w:tcPr>
          <w:p w14:paraId="34F8607F" w14:textId="77777777" w:rsidR="00126822" w:rsidRPr="00060F0D" w:rsidRDefault="00126822" w:rsidP="00126822">
            <w:pPr>
              <w:pStyle w:val="TKIWTBasistekst"/>
            </w:pPr>
            <w:r w:rsidRPr="00060F0D">
              <w:t>…</w:t>
            </w:r>
          </w:p>
        </w:tc>
      </w:tr>
      <w:tr w:rsidR="00126822" w:rsidRPr="00060F0D" w14:paraId="03424F00" w14:textId="77777777" w:rsidTr="003D0085">
        <w:tc>
          <w:tcPr>
            <w:tcW w:w="2268" w:type="dxa"/>
            <w:tcBorders>
              <w:right w:val="single" w:sz="4" w:space="0" w:color="BFBFBF"/>
            </w:tcBorders>
          </w:tcPr>
          <w:p w14:paraId="46B469A1" w14:textId="7F1231A3" w:rsidR="00126822" w:rsidRPr="00060F0D" w:rsidRDefault="00126822" w:rsidP="00126822">
            <w:pPr>
              <w:pStyle w:val="TKIWTKoptabel"/>
            </w:pPr>
            <w:r w:rsidRPr="00060F0D">
              <w:t>Telefoonnummer</w:t>
            </w:r>
          </w:p>
        </w:tc>
        <w:tc>
          <w:tcPr>
            <w:tcW w:w="6946" w:type="dxa"/>
            <w:tcBorders>
              <w:left w:val="single" w:sz="4" w:space="0" w:color="BFBFBF"/>
            </w:tcBorders>
          </w:tcPr>
          <w:p w14:paraId="12452FAA" w14:textId="77777777" w:rsidR="00126822" w:rsidRPr="00060F0D" w:rsidRDefault="00126822" w:rsidP="00126822">
            <w:pPr>
              <w:pStyle w:val="TKIWTBasistekst"/>
            </w:pPr>
            <w:r w:rsidRPr="00060F0D">
              <w:t>…</w:t>
            </w:r>
          </w:p>
        </w:tc>
      </w:tr>
    </w:tbl>
    <w:p w14:paraId="4338C472" w14:textId="77777777" w:rsidR="00126822" w:rsidRDefault="00126822" w:rsidP="00126822">
      <w:pPr>
        <w:spacing w:line="280" w:lineRule="atLeast"/>
        <w:rPr>
          <w:rFonts w:asciiTheme="majorHAnsi" w:hAnsiTheme="majorHAnsi" w:cstheme="majorHAnsi"/>
          <w:b/>
          <w:color w:val="0089AF" w:themeColor="accent5" w:themeShade="BF"/>
          <w:szCs w:val="18"/>
        </w:rPr>
      </w:pPr>
    </w:p>
    <w:p w14:paraId="73D52BB8" w14:textId="77777777" w:rsidR="00126822" w:rsidRPr="00126822" w:rsidRDefault="00126822" w:rsidP="00126822">
      <w:pPr>
        <w:pStyle w:val="Heading1"/>
      </w:pPr>
      <w:commentRangeStart w:id="0"/>
      <w:r w:rsidRPr="00126822">
        <w:t>Samenvatting</w:t>
      </w:r>
      <w:commentRangeEnd w:id="0"/>
      <w:r w:rsidRPr="00126822">
        <w:t xml:space="preserve"> </w:t>
      </w:r>
      <w:r w:rsidRPr="00126822">
        <w:commentReference w:id="0"/>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268"/>
        <w:gridCol w:w="6946"/>
      </w:tblGrid>
      <w:tr w:rsidR="00126822" w:rsidRPr="00060F0D" w14:paraId="2C26FAA8" w14:textId="77777777" w:rsidTr="003D0085">
        <w:tc>
          <w:tcPr>
            <w:tcW w:w="2268" w:type="dxa"/>
            <w:tcBorders>
              <w:right w:val="single" w:sz="4" w:space="0" w:color="BFBFBF"/>
            </w:tcBorders>
          </w:tcPr>
          <w:p w14:paraId="53FB17AC" w14:textId="77777777" w:rsidR="00126822" w:rsidRPr="00060F0D" w:rsidRDefault="00126822" w:rsidP="00126822">
            <w:pPr>
              <w:pStyle w:val="TKIWTKoptabel"/>
            </w:pPr>
            <w:r w:rsidRPr="00060F0D">
              <w:t>Inleiding:</w:t>
            </w:r>
          </w:p>
        </w:tc>
        <w:tc>
          <w:tcPr>
            <w:tcW w:w="6946" w:type="dxa"/>
            <w:tcBorders>
              <w:left w:val="single" w:sz="4" w:space="0" w:color="BFBFBF"/>
            </w:tcBorders>
          </w:tcPr>
          <w:p w14:paraId="62C7F5A1" w14:textId="77777777" w:rsidR="00126822" w:rsidRPr="00060F0D" w:rsidRDefault="00126822" w:rsidP="00126822">
            <w:pPr>
              <w:pStyle w:val="TKIWTBasistekst"/>
            </w:pPr>
            <w:r w:rsidRPr="00060F0D">
              <w:t>…</w:t>
            </w:r>
          </w:p>
        </w:tc>
      </w:tr>
      <w:tr w:rsidR="00126822" w:rsidRPr="00060F0D" w14:paraId="1FD6F26B" w14:textId="77777777" w:rsidTr="003D0085">
        <w:tc>
          <w:tcPr>
            <w:tcW w:w="2268" w:type="dxa"/>
            <w:tcBorders>
              <w:right w:val="single" w:sz="4" w:space="0" w:color="BFBFBF"/>
            </w:tcBorders>
          </w:tcPr>
          <w:p w14:paraId="6E6AB859" w14:textId="77777777" w:rsidR="00126822" w:rsidRPr="00060F0D" w:rsidRDefault="00126822" w:rsidP="00126822">
            <w:pPr>
              <w:pStyle w:val="TKIWTKoptabel"/>
            </w:pPr>
            <w:r w:rsidRPr="00060F0D">
              <w:t>Technologie:</w:t>
            </w:r>
          </w:p>
        </w:tc>
        <w:tc>
          <w:tcPr>
            <w:tcW w:w="6946" w:type="dxa"/>
            <w:tcBorders>
              <w:left w:val="single" w:sz="4" w:space="0" w:color="BFBFBF"/>
            </w:tcBorders>
          </w:tcPr>
          <w:p w14:paraId="0F2F2CD0" w14:textId="77777777" w:rsidR="00126822" w:rsidRPr="00060F0D" w:rsidRDefault="00126822" w:rsidP="00126822">
            <w:pPr>
              <w:pStyle w:val="TKIWTBasistekst"/>
            </w:pPr>
            <w:r w:rsidRPr="00060F0D">
              <w:t>…</w:t>
            </w:r>
          </w:p>
        </w:tc>
      </w:tr>
      <w:tr w:rsidR="00126822" w:rsidRPr="00060F0D" w14:paraId="56BF120F" w14:textId="77777777" w:rsidTr="003D0085">
        <w:tc>
          <w:tcPr>
            <w:tcW w:w="2268" w:type="dxa"/>
            <w:tcBorders>
              <w:right w:val="single" w:sz="4" w:space="0" w:color="BFBFBF"/>
            </w:tcBorders>
          </w:tcPr>
          <w:p w14:paraId="141EB7F5" w14:textId="77777777" w:rsidR="00126822" w:rsidRPr="00060F0D" w:rsidRDefault="00126822" w:rsidP="00126822">
            <w:pPr>
              <w:pStyle w:val="TKIWTKoptabel"/>
            </w:pPr>
            <w:r w:rsidRPr="00060F0D">
              <w:t>Uitdaging:</w:t>
            </w:r>
          </w:p>
        </w:tc>
        <w:tc>
          <w:tcPr>
            <w:tcW w:w="6946" w:type="dxa"/>
            <w:tcBorders>
              <w:left w:val="single" w:sz="4" w:space="0" w:color="BFBFBF"/>
            </w:tcBorders>
          </w:tcPr>
          <w:p w14:paraId="7983F79C" w14:textId="77777777" w:rsidR="00126822" w:rsidRPr="00060F0D" w:rsidRDefault="00126822" w:rsidP="00126822">
            <w:pPr>
              <w:pStyle w:val="TKIWTBasistekst"/>
            </w:pPr>
            <w:r w:rsidRPr="00060F0D">
              <w:t>…</w:t>
            </w:r>
          </w:p>
        </w:tc>
      </w:tr>
      <w:tr w:rsidR="00126822" w:rsidRPr="00060F0D" w14:paraId="1F42BC91" w14:textId="77777777" w:rsidTr="003D0085">
        <w:tc>
          <w:tcPr>
            <w:tcW w:w="2268" w:type="dxa"/>
            <w:tcBorders>
              <w:right w:val="single" w:sz="4" w:space="0" w:color="BFBFBF"/>
            </w:tcBorders>
          </w:tcPr>
          <w:p w14:paraId="7B24A2FC" w14:textId="77777777" w:rsidR="00126822" w:rsidRPr="00060F0D" w:rsidRDefault="00126822" w:rsidP="00126822">
            <w:pPr>
              <w:pStyle w:val="TKIWTKoptabel"/>
            </w:pPr>
            <w:r w:rsidRPr="00060F0D">
              <w:t>Oplossing:</w:t>
            </w:r>
          </w:p>
        </w:tc>
        <w:tc>
          <w:tcPr>
            <w:tcW w:w="6946" w:type="dxa"/>
            <w:tcBorders>
              <w:left w:val="single" w:sz="4" w:space="0" w:color="BFBFBF"/>
            </w:tcBorders>
          </w:tcPr>
          <w:p w14:paraId="478DA012" w14:textId="77777777" w:rsidR="00126822" w:rsidRPr="00060F0D" w:rsidRDefault="00126822" w:rsidP="00126822">
            <w:pPr>
              <w:pStyle w:val="TKIWTBasistekst"/>
            </w:pPr>
            <w:r w:rsidRPr="00060F0D">
              <w:t>…</w:t>
            </w:r>
          </w:p>
        </w:tc>
      </w:tr>
      <w:tr w:rsidR="00126822" w:rsidRPr="00060F0D" w14:paraId="717D0D4A" w14:textId="77777777" w:rsidTr="003D0085">
        <w:tc>
          <w:tcPr>
            <w:tcW w:w="2268" w:type="dxa"/>
            <w:tcBorders>
              <w:right w:val="single" w:sz="4" w:space="0" w:color="BFBFBF"/>
            </w:tcBorders>
          </w:tcPr>
          <w:p w14:paraId="5E48BAF9" w14:textId="77777777" w:rsidR="00126822" w:rsidRPr="00060F0D" w:rsidRDefault="00126822" w:rsidP="00126822">
            <w:pPr>
              <w:pStyle w:val="TKIWTKoptabel"/>
            </w:pPr>
            <w:r w:rsidRPr="00060F0D">
              <w:t>Startdatum:</w:t>
            </w:r>
          </w:p>
        </w:tc>
        <w:tc>
          <w:tcPr>
            <w:tcW w:w="6946" w:type="dxa"/>
            <w:tcBorders>
              <w:left w:val="single" w:sz="4" w:space="0" w:color="BFBFBF"/>
            </w:tcBorders>
          </w:tcPr>
          <w:p w14:paraId="2739DA6B" w14:textId="77777777" w:rsidR="00126822" w:rsidRPr="00060F0D" w:rsidRDefault="00126822" w:rsidP="00126822">
            <w:pPr>
              <w:pStyle w:val="TKIWTBasistekst"/>
            </w:pPr>
            <w:r w:rsidRPr="00060F0D">
              <w:t>…</w:t>
            </w:r>
          </w:p>
        </w:tc>
      </w:tr>
      <w:tr w:rsidR="00126822" w:rsidRPr="00060F0D" w14:paraId="194EAEF4" w14:textId="77777777" w:rsidTr="003D0085">
        <w:tc>
          <w:tcPr>
            <w:tcW w:w="2268" w:type="dxa"/>
            <w:tcBorders>
              <w:right w:val="single" w:sz="4" w:space="0" w:color="BFBFBF"/>
            </w:tcBorders>
          </w:tcPr>
          <w:p w14:paraId="6573C897" w14:textId="77777777" w:rsidR="00126822" w:rsidRPr="00060F0D" w:rsidRDefault="00126822" w:rsidP="00126822">
            <w:pPr>
              <w:pStyle w:val="TKIWTKoptabel"/>
            </w:pPr>
            <w:r w:rsidRPr="00060F0D">
              <w:t>Einddatum:</w:t>
            </w:r>
          </w:p>
        </w:tc>
        <w:tc>
          <w:tcPr>
            <w:tcW w:w="6946" w:type="dxa"/>
            <w:tcBorders>
              <w:left w:val="single" w:sz="4" w:space="0" w:color="BFBFBF"/>
            </w:tcBorders>
          </w:tcPr>
          <w:p w14:paraId="25E33AAC" w14:textId="77777777" w:rsidR="00126822" w:rsidRPr="00060F0D" w:rsidRDefault="00126822" w:rsidP="00126822">
            <w:pPr>
              <w:pStyle w:val="TKIWTBasistekst"/>
            </w:pPr>
            <w:r w:rsidRPr="00060F0D">
              <w:t>…</w:t>
            </w:r>
          </w:p>
        </w:tc>
      </w:tr>
      <w:tr w:rsidR="00126822" w:rsidRPr="00060F0D" w14:paraId="3BDF1B67" w14:textId="77777777" w:rsidTr="003D0085">
        <w:tc>
          <w:tcPr>
            <w:tcW w:w="2268" w:type="dxa"/>
            <w:tcBorders>
              <w:right w:val="single" w:sz="4" w:space="0" w:color="BFBFBF"/>
            </w:tcBorders>
          </w:tcPr>
          <w:p w14:paraId="7A9A91A4" w14:textId="77777777" w:rsidR="00126822" w:rsidRPr="00060F0D" w:rsidRDefault="00126822" w:rsidP="00126822">
            <w:pPr>
              <w:pStyle w:val="TKIWTKoptabel"/>
            </w:pPr>
            <w:r w:rsidRPr="00060F0D">
              <w:t>Innovatiethema:</w:t>
            </w:r>
          </w:p>
        </w:tc>
        <w:tc>
          <w:tcPr>
            <w:tcW w:w="6946" w:type="dxa"/>
            <w:tcBorders>
              <w:left w:val="single" w:sz="4" w:space="0" w:color="BFBFBF"/>
            </w:tcBorders>
          </w:tcPr>
          <w:p w14:paraId="16D239F7" w14:textId="581754C9" w:rsidR="00126822" w:rsidRDefault="00126822" w:rsidP="00126822">
            <w:pPr>
              <w:pStyle w:val="TKIWTBasistekst"/>
            </w:pPr>
            <w:r>
              <w:t xml:space="preserve">Zorgdragen voor </w:t>
            </w:r>
            <w:r w:rsidRPr="009C725E">
              <w:t>schoon en veilig water</w:t>
            </w:r>
          </w:p>
          <w:p w14:paraId="1A067619" w14:textId="77777777" w:rsidR="00126822" w:rsidRPr="00434734" w:rsidRDefault="00126822" w:rsidP="00126822">
            <w:pPr>
              <w:pStyle w:val="TKIWTBasistekst"/>
            </w:pPr>
            <w:r w:rsidRPr="00434734">
              <w:t>Hergebruiken van water en grondstoffen</w:t>
            </w:r>
          </w:p>
          <w:p w14:paraId="04ED6DDC" w14:textId="77777777" w:rsidR="00126822" w:rsidRPr="00434734" w:rsidRDefault="00126822" w:rsidP="00126822">
            <w:pPr>
              <w:pStyle w:val="TKIWTBasistekst"/>
            </w:pPr>
            <w:r w:rsidRPr="00434734">
              <w:t>Energie opwekken en opslaan met water</w:t>
            </w:r>
          </w:p>
          <w:p w14:paraId="6E0ADE76" w14:textId="77777777" w:rsidR="00126822" w:rsidRDefault="00126822" w:rsidP="00126822">
            <w:pPr>
              <w:pStyle w:val="TKIWTBasistekst"/>
            </w:pPr>
            <w:r w:rsidRPr="00434734">
              <w:t>Slim meten en handelen voor water en infrastructuur</w:t>
            </w:r>
          </w:p>
          <w:p w14:paraId="239C3D0F" w14:textId="320551D9" w:rsidR="00F252B8" w:rsidRPr="009C725E" w:rsidRDefault="00F252B8" w:rsidP="00126822">
            <w:pPr>
              <w:pStyle w:val="TKIWTBasistekst"/>
            </w:pPr>
            <w:r w:rsidRPr="00F252B8">
              <w:rPr>
                <w:i/>
                <w:iCs/>
              </w:rPr>
              <w:t>(Verwijder de thema’s die niet van toepassing zijn.)</w:t>
            </w:r>
          </w:p>
        </w:tc>
      </w:tr>
    </w:tbl>
    <w:p w14:paraId="792B05AC" w14:textId="38B754E4" w:rsidR="00126822" w:rsidRDefault="00126822" w:rsidP="00126822">
      <w:pPr>
        <w:spacing w:line="280" w:lineRule="atLeast"/>
        <w:rPr>
          <w:rFonts w:asciiTheme="majorHAnsi" w:hAnsiTheme="majorHAnsi" w:cstheme="majorHAnsi"/>
          <w:b/>
          <w:color w:val="0089AF" w:themeColor="accent5" w:themeShade="BF"/>
          <w:szCs w:val="18"/>
        </w:rPr>
      </w:pPr>
    </w:p>
    <w:p w14:paraId="40CCDC96" w14:textId="77777777" w:rsidR="003B7BE8" w:rsidRDefault="003B7BE8">
      <w:pPr>
        <w:spacing w:line="240" w:lineRule="atLeast"/>
        <w:rPr>
          <w:rFonts w:ascii="Cambria" w:hAnsi="Cambria" w:cs="Maiandra GD"/>
          <w:b/>
          <w:bCs/>
          <w:color w:val="000000" w:themeColor="text1"/>
          <w:sz w:val="20"/>
          <w:szCs w:val="32"/>
        </w:rPr>
      </w:pPr>
      <w:r>
        <w:br w:type="page"/>
      </w:r>
    </w:p>
    <w:p w14:paraId="6C406DEA" w14:textId="1AD036A3" w:rsidR="00126822" w:rsidRPr="00126822" w:rsidRDefault="00126822" w:rsidP="00126822">
      <w:pPr>
        <w:pStyle w:val="Heading1"/>
        <w:numPr>
          <w:ilvl w:val="0"/>
          <w:numId w:val="37"/>
        </w:numPr>
      </w:pPr>
      <w:r w:rsidRPr="00126822">
        <w:lastRenderedPageBreak/>
        <w:t>Doel</w:t>
      </w:r>
    </w:p>
    <w:p w14:paraId="3FF8ACDE" w14:textId="77777777" w:rsidR="00126822" w:rsidRPr="00F252B8" w:rsidRDefault="00126822" w:rsidP="00126822">
      <w:pPr>
        <w:pStyle w:val="TKIWTBasistekst"/>
        <w:rPr>
          <w:i/>
          <w:iCs/>
        </w:rPr>
      </w:pPr>
      <w:r w:rsidRPr="00F252B8">
        <w:rPr>
          <w:i/>
          <w:iCs/>
        </w:rPr>
        <w:t>Beschrijf in maximaal 1 A4:</w:t>
      </w:r>
    </w:p>
    <w:p w14:paraId="420CA427" w14:textId="29E59470" w:rsidR="00126822" w:rsidRPr="00F252B8" w:rsidRDefault="00126822" w:rsidP="00126822">
      <w:pPr>
        <w:pStyle w:val="TKIWTBasistekst"/>
        <w:numPr>
          <w:ilvl w:val="0"/>
          <w:numId w:val="38"/>
        </w:numPr>
        <w:rPr>
          <w:i/>
          <w:iCs/>
        </w:rPr>
      </w:pPr>
      <w:r w:rsidRPr="00F252B8">
        <w:rPr>
          <w:i/>
          <w:iCs/>
        </w:rPr>
        <w:t>de aanleiding voor het project: wat is het probleem?</w:t>
      </w:r>
    </w:p>
    <w:p w14:paraId="7A024E65" w14:textId="577429FB" w:rsidR="00126822" w:rsidRPr="00F252B8" w:rsidRDefault="00126822" w:rsidP="00126822">
      <w:pPr>
        <w:pStyle w:val="TKIWTBasistekst"/>
        <w:numPr>
          <w:ilvl w:val="0"/>
          <w:numId w:val="38"/>
        </w:numPr>
        <w:rPr>
          <w:i/>
          <w:iCs/>
        </w:rPr>
      </w:pPr>
      <w:r w:rsidRPr="00F252B8">
        <w:rPr>
          <w:i/>
          <w:iCs/>
        </w:rPr>
        <w:t>de reden voor het indienen van het project: wat is de urgentie voor de sector?</w:t>
      </w:r>
    </w:p>
    <w:p w14:paraId="45867DEA" w14:textId="1E7B5B93" w:rsidR="00126822" w:rsidRPr="00F252B8" w:rsidRDefault="00126822" w:rsidP="00126822">
      <w:pPr>
        <w:pStyle w:val="TKIWTBasistekst"/>
        <w:numPr>
          <w:ilvl w:val="0"/>
          <w:numId w:val="38"/>
        </w:numPr>
        <w:rPr>
          <w:i/>
          <w:iCs/>
        </w:rPr>
      </w:pPr>
      <w:r w:rsidRPr="00F252B8">
        <w:rPr>
          <w:i/>
          <w:iCs/>
        </w:rPr>
        <w:t xml:space="preserve">de reden waarom voor dit project financiering vanuit de overheid nodig is (bepaalde risico’s of drempels in kennisontwikkeling, implementatie, samenwerking) </w:t>
      </w:r>
    </w:p>
    <w:p w14:paraId="53995259" w14:textId="289F438D" w:rsidR="00126822" w:rsidRPr="00F252B8" w:rsidRDefault="00126822" w:rsidP="00126822">
      <w:pPr>
        <w:pStyle w:val="TKIWTBasistekst"/>
        <w:numPr>
          <w:ilvl w:val="0"/>
          <w:numId w:val="38"/>
        </w:numPr>
        <w:rPr>
          <w:i/>
          <w:iCs/>
        </w:rPr>
      </w:pPr>
      <w:r w:rsidRPr="00F252B8">
        <w:rPr>
          <w:i/>
          <w:iCs/>
        </w:rPr>
        <w:t>state</w:t>
      </w:r>
      <w:r w:rsidR="003B7BE8">
        <w:rPr>
          <w:i/>
          <w:iCs/>
        </w:rPr>
        <w:t>-</w:t>
      </w:r>
      <w:r w:rsidRPr="00F252B8">
        <w:rPr>
          <w:i/>
          <w:iCs/>
        </w:rPr>
        <w:t>of</w:t>
      </w:r>
      <w:r w:rsidR="003B7BE8">
        <w:rPr>
          <w:i/>
          <w:iCs/>
        </w:rPr>
        <w:t>-</w:t>
      </w:r>
      <w:proofErr w:type="spellStart"/>
      <w:r w:rsidRPr="00F252B8">
        <w:rPr>
          <w:i/>
          <w:iCs/>
        </w:rPr>
        <w:t>the</w:t>
      </w:r>
      <w:proofErr w:type="spellEnd"/>
      <w:r w:rsidR="003B7BE8">
        <w:rPr>
          <w:i/>
          <w:iCs/>
        </w:rPr>
        <w:t>-</w:t>
      </w:r>
      <w:r w:rsidRPr="00F252B8">
        <w:rPr>
          <w:i/>
          <w:iCs/>
        </w:rPr>
        <w:t>art/technologie: wat is er al bekend over het probleem? (wetenschappelijk en praktijkkennis)</w:t>
      </w:r>
    </w:p>
    <w:p w14:paraId="4A62B6C5" w14:textId="4CDF1943" w:rsidR="00126822" w:rsidRPr="00F252B8" w:rsidRDefault="00126822" w:rsidP="00126822">
      <w:pPr>
        <w:pStyle w:val="TKIWTBasistekst"/>
        <w:numPr>
          <w:ilvl w:val="0"/>
          <w:numId w:val="38"/>
        </w:numPr>
        <w:rPr>
          <w:i/>
          <w:iCs/>
        </w:rPr>
      </w:pPr>
      <w:r w:rsidRPr="00F252B8">
        <w:rPr>
          <w:i/>
          <w:iCs/>
        </w:rPr>
        <w:t xml:space="preserve">wat er concreet opgeleverd gaat worden in dit project: wat is de innovatie/vernieuwing? (nieuwe </w:t>
      </w:r>
      <w:proofErr w:type="spellStart"/>
      <w:r w:rsidRPr="00F252B8">
        <w:rPr>
          <w:i/>
          <w:iCs/>
        </w:rPr>
        <w:t>precompetitieve</w:t>
      </w:r>
      <w:proofErr w:type="spellEnd"/>
      <w:r w:rsidRPr="00F252B8">
        <w:rPr>
          <w:i/>
          <w:iCs/>
        </w:rPr>
        <w:t xml:space="preserve"> kennis, nieuw of verbeterd c</w:t>
      </w:r>
      <w:r w:rsidR="003B7BE8">
        <w:rPr>
          <w:i/>
          <w:iCs/>
        </w:rPr>
        <w:t>o</w:t>
      </w:r>
      <w:r w:rsidRPr="00F252B8">
        <w:rPr>
          <w:i/>
          <w:iCs/>
        </w:rPr>
        <w:t>ncept, methode, werkwijze, product, proces, dienst etc.)</w:t>
      </w:r>
    </w:p>
    <w:p w14:paraId="46A08B8F" w14:textId="6DADFBBE" w:rsidR="00126822" w:rsidRPr="00F252B8" w:rsidRDefault="00F252B8" w:rsidP="00F252B8">
      <w:pPr>
        <w:pStyle w:val="Heading1"/>
        <w:numPr>
          <w:ilvl w:val="0"/>
          <w:numId w:val="37"/>
        </w:numPr>
      </w:pPr>
      <w:r w:rsidRPr="00F252B8">
        <w:t>Beoogde impact</w:t>
      </w:r>
      <w:r w:rsidR="00126822" w:rsidRPr="00F252B8">
        <w:t xml:space="preserve"> </w:t>
      </w:r>
    </w:p>
    <w:p w14:paraId="1B7265F7" w14:textId="77777777" w:rsidR="00F252B8" w:rsidRPr="00060F0D" w:rsidRDefault="00F252B8" w:rsidP="00F252B8">
      <w:pPr>
        <w:pStyle w:val="TKIWTBasistekstvet"/>
      </w:pPr>
      <w:r w:rsidRPr="00060F0D">
        <w:t xml:space="preserve">Het projectvoorstel geeft invulling aan de </w:t>
      </w:r>
      <w:commentRangeStart w:id="1"/>
      <w:r w:rsidRPr="00060F0D">
        <w:t>Kennis- en Innovatieagenda</w:t>
      </w:r>
      <w:commentRangeEnd w:id="1"/>
      <w:r>
        <w:rPr>
          <w:rStyle w:val="CommentReference"/>
        </w:rPr>
        <w:commentReference w:id="1"/>
      </w:r>
      <w:r w:rsidRPr="00060F0D">
        <w:t xml:space="preserve"> :</w:t>
      </w:r>
    </w:p>
    <w:p w14:paraId="0EBE7B17" w14:textId="259E3837" w:rsidR="00F252B8" w:rsidRPr="00060F0D" w:rsidRDefault="00F252B8" w:rsidP="00F252B8">
      <w:pPr>
        <w:pStyle w:val="TKIWTBasistekst"/>
        <w:numPr>
          <w:ilvl w:val="0"/>
          <w:numId w:val="40"/>
        </w:numPr>
      </w:pPr>
      <w:bookmarkStart w:id="2" w:name="_Hlk100663419"/>
      <w:r w:rsidRPr="00060F0D">
        <w:t>Landbouw</w:t>
      </w:r>
      <w:r>
        <w:t xml:space="preserve"> W</w:t>
      </w:r>
      <w:r w:rsidRPr="00060F0D">
        <w:t>ater</w:t>
      </w:r>
      <w:r>
        <w:t xml:space="preserve"> V</w:t>
      </w:r>
      <w:r w:rsidRPr="00060F0D">
        <w:t>oedsel</w:t>
      </w:r>
      <w:bookmarkEnd w:id="2"/>
      <w:r>
        <w:t>:</w:t>
      </w:r>
      <w:r w:rsidRPr="00060F0D">
        <w:t xml:space="preserve"> MMIP C1 Klimaatbestendig landelijk gebied: voorkomen van wateroverlast en watertekort</w:t>
      </w:r>
    </w:p>
    <w:p w14:paraId="3C84EA56" w14:textId="41304522" w:rsidR="00F252B8" w:rsidRPr="00060F0D" w:rsidRDefault="00F252B8" w:rsidP="00F252B8">
      <w:pPr>
        <w:pStyle w:val="TKIWTBasistekst"/>
        <w:numPr>
          <w:ilvl w:val="0"/>
          <w:numId w:val="40"/>
        </w:numPr>
      </w:pPr>
      <w:r w:rsidRPr="00060F0D">
        <w:t>Landbouw</w:t>
      </w:r>
      <w:r>
        <w:t xml:space="preserve"> W</w:t>
      </w:r>
      <w:r w:rsidRPr="00060F0D">
        <w:t>ater</w:t>
      </w:r>
      <w:r>
        <w:t xml:space="preserve"> V</w:t>
      </w:r>
      <w:r w:rsidRPr="00060F0D">
        <w:t>oedsel</w:t>
      </w:r>
      <w:r>
        <w:t>:</w:t>
      </w:r>
      <w:r w:rsidRPr="00060F0D">
        <w:t xml:space="preserve"> MMIP C2 </w:t>
      </w:r>
      <w:proofErr w:type="spellStart"/>
      <w:r w:rsidRPr="00060F0D">
        <w:t>Klimaatadaptieve</w:t>
      </w:r>
      <w:proofErr w:type="spellEnd"/>
      <w:r w:rsidRPr="00060F0D">
        <w:t xml:space="preserve"> land- en tuinbouwproductiesystemen</w:t>
      </w:r>
    </w:p>
    <w:p w14:paraId="521EBBEF" w14:textId="697E67E6" w:rsidR="00F252B8" w:rsidRPr="00060F0D" w:rsidRDefault="00F252B8" w:rsidP="00F252B8">
      <w:pPr>
        <w:pStyle w:val="TKIWTBasistekst"/>
        <w:numPr>
          <w:ilvl w:val="0"/>
          <w:numId w:val="40"/>
        </w:numPr>
      </w:pPr>
      <w:r w:rsidRPr="00060F0D">
        <w:t>Landbouw</w:t>
      </w:r>
      <w:r>
        <w:t xml:space="preserve"> W</w:t>
      </w:r>
      <w:r w:rsidRPr="00060F0D">
        <w:t>ater</w:t>
      </w:r>
      <w:r>
        <w:t xml:space="preserve"> V</w:t>
      </w:r>
      <w:r w:rsidRPr="00060F0D">
        <w:t>oedsel</w:t>
      </w:r>
      <w:r>
        <w:t xml:space="preserve">: </w:t>
      </w:r>
      <w:r w:rsidRPr="00060F0D">
        <w:t xml:space="preserve">MMIP C3 </w:t>
      </w:r>
      <w:proofErr w:type="spellStart"/>
      <w:r w:rsidRPr="00060F0D">
        <w:t>Waterrobuust</w:t>
      </w:r>
      <w:proofErr w:type="spellEnd"/>
      <w:r w:rsidRPr="00060F0D">
        <w:t xml:space="preserve"> en klimaatbestendig stedelijk gebied</w:t>
      </w:r>
    </w:p>
    <w:p w14:paraId="001C9FBD" w14:textId="03EF1A16" w:rsidR="00F252B8" w:rsidRPr="00060F0D" w:rsidRDefault="00F252B8" w:rsidP="00F252B8">
      <w:pPr>
        <w:pStyle w:val="TKIWTBasistekst"/>
        <w:numPr>
          <w:ilvl w:val="0"/>
          <w:numId w:val="40"/>
        </w:numPr>
      </w:pPr>
      <w:r w:rsidRPr="00060F0D">
        <w:t>Landbouw</w:t>
      </w:r>
      <w:r>
        <w:t xml:space="preserve"> W</w:t>
      </w:r>
      <w:r w:rsidRPr="00060F0D">
        <w:t>ater</w:t>
      </w:r>
      <w:r>
        <w:t xml:space="preserve"> V</w:t>
      </w:r>
      <w:r w:rsidRPr="00060F0D">
        <w:t>oedsel</w:t>
      </w:r>
      <w:r>
        <w:t xml:space="preserve">: </w:t>
      </w:r>
      <w:r w:rsidRPr="00060F0D">
        <w:t>MMIP C4 Verbeteren waterkwaliteit</w:t>
      </w:r>
    </w:p>
    <w:p w14:paraId="6528B5F4" w14:textId="53CF8D97" w:rsidR="00F252B8" w:rsidRPr="00060F0D" w:rsidRDefault="00F252B8" w:rsidP="00F252B8">
      <w:pPr>
        <w:pStyle w:val="TKIWTBasistekst"/>
        <w:numPr>
          <w:ilvl w:val="0"/>
          <w:numId w:val="40"/>
        </w:numPr>
      </w:pPr>
      <w:r w:rsidRPr="00060F0D">
        <w:t>Landbouw</w:t>
      </w:r>
      <w:r>
        <w:t xml:space="preserve"> W</w:t>
      </w:r>
      <w:r w:rsidRPr="00060F0D">
        <w:t>ater</w:t>
      </w:r>
      <w:r>
        <w:t xml:space="preserve"> V</w:t>
      </w:r>
      <w:r w:rsidRPr="00060F0D">
        <w:t>oedsel</w:t>
      </w:r>
      <w:r>
        <w:t>: M</w:t>
      </w:r>
      <w:r w:rsidRPr="00060F0D">
        <w:t>MIP F4 Energie uit Water</w:t>
      </w:r>
    </w:p>
    <w:p w14:paraId="65D9367E" w14:textId="79DBE6D0" w:rsidR="00F252B8" w:rsidRPr="00060F0D" w:rsidRDefault="00F252B8" w:rsidP="00F252B8">
      <w:pPr>
        <w:pStyle w:val="TKIWTBasistekst"/>
        <w:numPr>
          <w:ilvl w:val="0"/>
          <w:numId w:val="40"/>
        </w:numPr>
      </w:pPr>
      <w:r w:rsidRPr="00060F0D">
        <w:t>Landbouw</w:t>
      </w:r>
      <w:r>
        <w:t xml:space="preserve"> W</w:t>
      </w:r>
      <w:r w:rsidRPr="00060F0D">
        <w:t>ater</w:t>
      </w:r>
      <w:r>
        <w:t xml:space="preserve"> V</w:t>
      </w:r>
      <w:r w:rsidRPr="00060F0D">
        <w:t>oedsel</w:t>
      </w:r>
      <w:r>
        <w:t xml:space="preserve">: </w:t>
      </w:r>
      <w:r w:rsidRPr="00060F0D">
        <w:t xml:space="preserve">MMIP S1 Smart Technologies in </w:t>
      </w:r>
      <w:proofErr w:type="spellStart"/>
      <w:r w:rsidRPr="00060F0D">
        <w:t>Agri</w:t>
      </w:r>
      <w:proofErr w:type="spellEnd"/>
      <w:r w:rsidRPr="00060F0D">
        <w:t>-</w:t>
      </w:r>
      <w:proofErr w:type="spellStart"/>
      <w:r w:rsidRPr="00060F0D">
        <w:t>Horti</w:t>
      </w:r>
      <w:proofErr w:type="spellEnd"/>
      <w:r w:rsidRPr="00060F0D">
        <w:t>-Water-Food</w:t>
      </w:r>
    </w:p>
    <w:p w14:paraId="590C7ABB" w14:textId="26F6BE02" w:rsidR="00F252B8" w:rsidRPr="00060F0D" w:rsidRDefault="00F252B8" w:rsidP="00F252B8">
      <w:pPr>
        <w:pStyle w:val="TKIWTBasistekst"/>
        <w:numPr>
          <w:ilvl w:val="0"/>
          <w:numId w:val="40"/>
        </w:numPr>
      </w:pPr>
      <w:r w:rsidRPr="00060F0D">
        <w:t xml:space="preserve">Klimaat en </w:t>
      </w:r>
      <w:r>
        <w:t>E</w:t>
      </w:r>
      <w:r w:rsidRPr="00060F0D">
        <w:t>nergie</w:t>
      </w:r>
      <w:r>
        <w:t xml:space="preserve">: </w:t>
      </w:r>
      <w:r w:rsidRPr="00060F0D">
        <w:t>MMIP 2 Hernieuwbare elektriciteitsopwekking op land en in de gebouwde omgeving</w:t>
      </w:r>
    </w:p>
    <w:p w14:paraId="4ECD348B" w14:textId="61AC209A" w:rsidR="00F252B8" w:rsidRPr="00060F0D" w:rsidRDefault="00F252B8" w:rsidP="00F252B8">
      <w:pPr>
        <w:pStyle w:val="TKIWTBasistekst"/>
        <w:numPr>
          <w:ilvl w:val="0"/>
          <w:numId w:val="40"/>
        </w:numPr>
      </w:pPr>
      <w:r w:rsidRPr="00060F0D">
        <w:t xml:space="preserve">Klimaat en </w:t>
      </w:r>
      <w:r>
        <w:t>E</w:t>
      </w:r>
      <w:r w:rsidRPr="00060F0D">
        <w:t>nergie</w:t>
      </w:r>
      <w:r>
        <w:t xml:space="preserve">: </w:t>
      </w:r>
      <w:r w:rsidRPr="00060F0D">
        <w:t>MMIP 4 Duurzame warmte en koude in de gebouwde omgeving (inclusief glastuinbouw)</w:t>
      </w:r>
    </w:p>
    <w:p w14:paraId="3165A5D1" w14:textId="744A1A3A" w:rsidR="00F252B8" w:rsidRPr="00060F0D" w:rsidRDefault="00F252B8" w:rsidP="00F252B8">
      <w:pPr>
        <w:pStyle w:val="TKIWTBasistekst"/>
        <w:numPr>
          <w:ilvl w:val="0"/>
          <w:numId w:val="40"/>
        </w:numPr>
      </w:pPr>
      <w:r w:rsidRPr="00060F0D">
        <w:t xml:space="preserve">Klimaat en </w:t>
      </w:r>
      <w:r>
        <w:t>E</w:t>
      </w:r>
      <w:r w:rsidRPr="00060F0D">
        <w:t>nergie</w:t>
      </w:r>
      <w:r>
        <w:t xml:space="preserve">: </w:t>
      </w:r>
      <w:r w:rsidRPr="00060F0D">
        <w:t>MMIP 5 Het energiesysteem binnen de gebouwde omgeving in evenwicht</w:t>
      </w:r>
    </w:p>
    <w:p w14:paraId="23971D4B" w14:textId="111E02F2" w:rsidR="00F252B8" w:rsidRPr="00060F0D" w:rsidRDefault="00F252B8" w:rsidP="00F252B8">
      <w:pPr>
        <w:pStyle w:val="TKIWTBasistekst"/>
        <w:numPr>
          <w:ilvl w:val="0"/>
          <w:numId w:val="40"/>
        </w:numPr>
      </w:pPr>
      <w:r w:rsidRPr="00060F0D">
        <w:t xml:space="preserve">Klimaat en </w:t>
      </w:r>
      <w:r>
        <w:t>E</w:t>
      </w:r>
      <w:r w:rsidRPr="00060F0D">
        <w:t>nergie</w:t>
      </w:r>
      <w:r>
        <w:t xml:space="preserve">: </w:t>
      </w:r>
      <w:r w:rsidRPr="00060F0D">
        <w:t xml:space="preserve">MMIP 11 </w:t>
      </w:r>
      <w:proofErr w:type="spellStart"/>
      <w:r w:rsidRPr="00060F0D">
        <w:t>Klimaatneutrale</w:t>
      </w:r>
      <w:proofErr w:type="spellEnd"/>
      <w:r w:rsidRPr="00060F0D">
        <w:t xml:space="preserve"> productie food en non-food</w:t>
      </w:r>
    </w:p>
    <w:p w14:paraId="774B7BF7" w14:textId="5645BEC0" w:rsidR="00F252B8" w:rsidRPr="00060F0D" w:rsidRDefault="00F252B8" w:rsidP="00F252B8">
      <w:pPr>
        <w:pStyle w:val="TKIWTBasistekst"/>
        <w:numPr>
          <w:ilvl w:val="0"/>
          <w:numId w:val="40"/>
        </w:numPr>
      </w:pPr>
      <w:r w:rsidRPr="00060F0D">
        <w:t xml:space="preserve">Klimaat en </w:t>
      </w:r>
      <w:r>
        <w:t>E</w:t>
      </w:r>
      <w:r w:rsidRPr="00060F0D">
        <w:t>nergie</w:t>
      </w:r>
      <w:r>
        <w:t xml:space="preserve">: </w:t>
      </w:r>
      <w:r w:rsidRPr="00060F0D">
        <w:t>MMIP 12 Land en water optimaal ingericht op CO2 vastlegging en gebruik</w:t>
      </w:r>
    </w:p>
    <w:p w14:paraId="25DFBC00" w14:textId="237CBCAD" w:rsidR="00F252B8" w:rsidRPr="00060F0D" w:rsidRDefault="00F252B8" w:rsidP="00F252B8">
      <w:pPr>
        <w:pStyle w:val="TKIWTBasistekst"/>
        <w:numPr>
          <w:ilvl w:val="0"/>
          <w:numId w:val="40"/>
        </w:numPr>
      </w:pPr>
      <w:r w:rsidRPr="00060F0D">
        <w:t xml:space="preserve">Klimaat en </w:t>
      </w:r>
      <w:r>
        <w:t>E</w:t>
      </w:r>
      <w:r w:rsidRPr="00060F0D">
        <w:t>nergie</w:t>
      </w:r>
      <w:r>
        <w:t xml:space="preserve">: </w:t>
      </w:r>
      <w:r w:rsidRPr="00060F0D">
        <w:t>MMIP 13 Een robuust en maatschappelijk gedragen energiesysteem</w:t>
      </w:r>
    </w:p>
    <w:p w14:paraId="133C1CDA" w14:textId="77777777" w:rsidR="00F252B8" w:rsidRPr="00060F0D" w:rsidRDefault="00F252B8" w:rsidP="00F252B8">
      <w:pPr>
        <w:pStyle w:val="TKIWTBasistekst"/>
        <w:numPr>
          <w:ilvl w:val="0"/>
          <w:numId w:val="40"/>
        </w:numPr>
      </w:pPr>
      <w:r w:rsidRPr="00060F0D">
        <w:t>Circulaire Economie</w:t>
      </w:r>
      <w:r>
        <w:t xml:space="preserve">: </w:t>
      </w:r>
      <w:r w:rsidRPr="00060F0D">
        <w:t>MMIP 1 Ontwerp voor circulariteit</w:t>
      </w:r>
    </w:p>
    <w:p w14:paraId="042B8A4D" w14:textId="77777777" w:rsidR="00F252B8" w:rsidRPr="00060F0D" w:rsidRDefault="00F252B8" w:rsidP="00F252B8">
      <w:pPr>
        <w:pStyle w:val="TKIWTBasistekst"/>
        <w:numPr>
          <w:ilvl w:val="0"/>
          <w:numId w:val="40"/>
        </w:numPr>
      </w:pPr>
      <w:r>
        <w:t>C</w:t>
      </w:r>
      <w:r w:rsidRPr="00060F0D">
        <w:t>irculaire Economie</w:t>
      </w:r>
      <w:r>
        <w:t xml:space="preserve">: </w:t>
      </w:r>
      <w:r w:rsidRPr="00060F0D">
        <w:t>MMIP 2 Circulaire grondstofketens en processen</w:t>
      </w:r>
    </w:p>
    <w:p w14:paraId="15655ACE" w14:textId="77777777" w:rsidR="00F252B8" w:rsidRPr="00060F0D" w:rsidRDefault="00F252B8" w:rsidP="00F252B8">
      <w:pPr>
        <w:pStyle w:val="TKIWTBasistekst"/>
        <w:numPr>
          <w:ilvl w:val="0"/>
          <w:numId w:val="40"/>
        </w:numPr>
      </w:pPr>
      <w:r w:rsidRPr="00060F0D">
        <w:t>Circulaire Economie</w:t>
      </w:r>
      <w:r>
        <w:t xml:space="preserve">: </w:t>
      </w:r>
      <w:r w:rsidRPr="00060F0D">
        <w:t>MMIP 3 Vertrouwen, gedrag en acceptatie</w:t>
      </w:r>
    </w:p>
    <w:p w14:paraId="6C595877" w14:textId="77777777" w:rsidR="00F252B8" w:rsidRPr="00060F0D" w:rsidRDefault="00F252B8" w:rsidP="00F252B8">
      <w:pPr>
        <w:pStyle w:val="TKIWTBasistekst"/>
        <w:numPr>
          <w:ilvl w:val="0"/>
          <w:numId w:val="40"/>
        </w:numPr>
      </w:pPr>
      <w:r w:rsidRPr="00060F0D">
        <w:t>Sleuteltechnologieën</w:t>
      </w:r>
      <w:r>
        <w:t xml:space="preserve">: </w:t>
      </w:r>
      <w:r w:rsidRPr="00060F0D">
        <w:t>Chemical Technologies</w:t>
      </w:r>
    </w:p>
    <w:p w14:paraId="3AA3BFF2" w14:textId="77777777" w:rsidR="00F252B8" w:rsidRPr="00060F0D" w:rsidRDefault="00F252B8" w:rsidP="00F252B8">
      <w:pPr>
        <w:pStyle w:val="TKIWTBasistekst"/>
        <w:numPr>
          <w:ilvl w:val="0"/>
          <w:numId w:val="40"/>
        </w:numPr>
      </w:pPr>
      <w:r w:rsidRPr="00060F0D">
        <w:t>Sleuteltechnologieën</w:t>
      </w:r>
      <w:r>
        <w:t xml:space="preserve">: </w:t>
      </w:r>
      <w:r w:rsidRPr="00060F0D">
        <w:t xml:space="preserve">Digital Technologies </w:t>
      </w:r>
    </w:p>
    <w:p w14:paraId="3707845A" w14:textId="77777777" w:rsidR="00F252B8" w:rsidRPr="00060F0D" w:rsidRDefault="00F252B8" w:rsidP="00F252B8">
      <w:pPr>
        <w:pStyle w:val="TKIWTBasistekst"/>
        <w:numPr>
          <w:ilvl w:val="0"/>
          <w:numId w:val="40"/>
        </w:numPr>
      </w:pPr>
      <w:r w:rsidRPr="00060F0D">
        <w:t>Sleuteltechnologieën</w:t>
      </w:r>
      <w:r>
        <w:t xml:space="preserve">: </w:t>
      </w:r>
      <w:r w:rsidRPr="00060F0D">
        <w:t xml:space="preserve">Engineering </w:t>
      </w:r>
      <w:proofErr w:type="spellStart"/>
      <w:r w:rsidRPr="00060F0D">
        <w:t>and</w:t>
      </w:r>
      <w:proofErr w:type="spellEnd"/>
      <w:r w:rsidRPr="00060F0D">
        <w:t xml:space="preserve"> </w:t>
      </w:r>
      <w:proofErr w:type="spellStart"/>
      <w:r w:rsidRPr="00060F0D">
        <w:t>Fabrication</w:t>
      </w:r>
      <w:proofErr w:type="spellEnd"/>
      <w:r w:rsidRPr="00060F0D">
        <w:t xml:space="preserve"> Technologies</w:t>
      </w:r>
    </w:p>
    <w:p w14:paraId="366D3794" w14:textId="77777777" w:rsidR="00F252B8" w:rsidRPr="00060F0D" w:rsidRDefault="00F252B8" w:rsidP="00F252B8">
      <w:pPr>
        <w:pStyle w:val="TKIWTBasistekst"/>
        <w:numPr>
          <w:ilvl w:val="0"/>
          <w:numId w:val="40"/>
        </w:numPr>
      </w:pPr>
      <w:r>
        <w:t>Sl</w:t>
      </w:r>
      <w:r w:rsidRPr="00060F0D">
        <w:t>euteltechnologieën</w:t>
      </w:r>
      <w:r>
        <w:t xml:space="preserve">: </w:t>
      </w:r>
      <w:proofErr w:type="spellStart"/>
      <w:r w:rsidRPr="00060F0D">
        <w:t>Photonics</w:t>
      </w:r>
      <w:proofErr w:type="spellEnd"/>
      <w:r w:rsidRPr="00060F0D">
        <w:t xml:space="preserve"> </w:t>
      </w:r>
      <w:proofErr w:type="spellStart"/>
      <w:r w:rsidRPr="00060F0D">
        <w:t>and</w:t>
      </w:r>
      <w:proofErr w:type="spellEnd"/>
      <w:r w:rsidRPr="00060F0D">
        <w:t xml:space="preserve"> Light Technologies</w:t>
      </w:r>
    </w:p>
    <w:p w14:paraId="16F9FC2A" w14:textId="77777777" w:rsidR="00F252B8" w:rsidRPr="00060F0D" w:rsidRDefault="00F252B8" w:rsidP="00F252B8">
      <w:pPr>
        <w:pStyle w:val="TKIWTBasistekst"/>
        <w:numPr>
          <w:ilvl w:val="0"/>
          <w:numId w:val="40"/>
        </w:numPr>
      </w:pPr>
      <w:r w:rsidRPr="00060F0D">
        <w:t>Sleuteltechnologieën</w:t>
      </w:r>
      <w:r>
        <w:t xml:space="preserve">: </w:t>
      </w:r>
      <w:r w:rsidRPr="00060F0D">
        <w:t xml:space="preserve">Advanced </w:t>
      </w:r>
      <w:proofErr w:type="spellStart"/>
      <w:r w:rsidRPr="00060F0D">
        <w:t>Materials</w:t>
      </w:r>
      <w:proofErr w:type="spellEnd"/>
    </w:p>
    <w:p w14:paraId="0F4B911B" w14:textId="77777777" w:rsidR="00F252B8" w:rsidRPr="00060F0D" w:rsidRDefault="00F252B8" w:rsidP="00F252B8">
      <w:pPr>
        <w:pStyle w:val="TKIWTBasistekst"/>
        <w:numPr>
          <w:ilvl w:val="0"/>
          <w:numId w:val="40"/>
        </w:numPr>
      </w:pPr>
      <w:r w:rsidRPr="00060F0D">
        <w:t>Sleuteltechnologieën</w:t>
      </w:r>
      <w:r>
        <w:t xml:space="preserve">: </w:t>
      </w:r>
      <w:r w:rsidRPr="00060F0D">
        <w:t xml:space="preserve">Quantum Technologies </w:t>
      </w:r>
    </w:p>
    <w:p w14:paraId="610A74F9" w14:textId="77777777" w:rsidR="00F252B8" w:rsidRPr="00060F0D" w:rsidRDefault="00F252B8" w:rsidP="00F252B8">
      <w:pPr>
        <w:pStyle w:val="TKIWTBasistekst"/>
        <w:numPr>
          <w:ilvl w:val="0"/>
          <w:numId w:val="40"/>
        </w:numPr>
      </w:pPr>
      <w:r>
        <w:t>S</w:t>
      </w:r>
      <w:r w:rsidRPr="00060F0D">
        <w:t>leuteltechnologieën</w:t>
      </w:r>
      <w:r>
        <w:t xml:space="preserve">: </w:t>
      </w:r>
      <w:r w:rsidRPr="00060F0D">
        <w:t xml:space="preserve">Life </w:t>
      </w:r>
      <w:proofErr w:type="spellStart"/>
      <w:r w:rsidRPr="00060F0D">
        <w:t>science</w:t>
      </w:r>
      <w:proofErr w:type="spellEnd"/>
      <w:r w:rsidRPr="00060F0D">
        <w:t xml:space="preserve"> </w:t>
      </w:r>
      <w:proofErr w:type="spellStart"/>
      <w:r w:rsidRPr="00060F0D">
        <w:t>technologies</w:t>
      </w:r>
      <w:proofErr w:type="spellEnd"/>
      <w:r w:rsidRPr="00060F0D">
        <w:t xml:space="preserve"> </w:t>
      </w:r>
    </w:p>
    <w:p w14:paraId="69366F30" w14:textId="77777777" w:rsidR="00F252B8" w:rsidRPr="00060F0D" w:rsidRDefault="00F252B8" w:rsidP="00F252B8">
      <w:pPr>
        <w:pStyle w:val="TKIWTBasistekst"/>
        <w:numPr>
          <w:ilvl w:val="0"/>
          <w:numId w:val="40"/>
        </w:numPr>
      </w:pPr>
      <w:r w:rsidRPr="00060F0D">
        <w:t>Sleuteltechnologieën</w:t>
      </w:r>
      <w:r>
        <w:t xml:space="preserve">: </w:t>
      </w:r>
      <w:proofErr w:type="spellStart"/>
      <w:r w:rsidRPr="00060F0D">
        <w:t>Nanotechnologies</w:t>
      </w:r>
      <w:proofErr w:type="spellEnd"/>
    </w:p>
    <w:p w14:paraId="1816B7F5" w14:textId="65F64E12" w:rsidR="00126822" w:rsidRDefault="00F252B8" w:rsidP="00F252B8">
      <w:pPr>
        <w:pStyle w:val="TKIWTBasistekst"/>
        <w:numPr>
          <w:ilvl w:val="0"/>
          <w:numId w:val="40"/>
        </w:numPr>
      </w:pPr>
      <w:r w:rsidRPr="00060F0D">
        <w:t>Anders, namelijk …</w:t>
      </w:r>
    </w:p>
    <w:p w14:paraId="351DE992" w14:textId="02DDA4A8" w:rsidR="00F252B8" w:rsidRPr="00F252B8" w:rsidRDefault="00F252B8" w:rsidP="00F252B8">
      <w:pPr>
        <w:pStyle w:val="TKIWTBasistekst"/>
        <w:rPr>
          <w:i/>
          <w:iCs/>
        </w:rPr>
      </w:pPr>
      <w:r w:rsidRPr="00F252B8">
        <w:rPr>
          <w:i/>
          <w:iCs/>
        </w:rPr>
        <w:t xml:space="preserve">(Verwijder de </w:t>
      </w:r>
      <w:proofErr w:type="spellStart"/>
      <w:r w:rsidRPr="00F252B8">
        <w:rPr>
          <w:i/>
          <w:iCs/>
        </w:rPr>
        <w:t>KIA’s</w:t>
      </w:r>
      <w:proofErr w:type="spellEnd"/>
      <w:r w:rsidRPr="00F252B8">
        <w:rPr>
          <w:i/>
          <w:iCs/>
        </w:rPr>
        <w:t>/</w:t>
      </w:r>
      <w:proofErr w:type="spellStart"/>
      <w:r w:rsidRPr="00F252B8">
        <w:rPr>
          <w:i/>
          <w:iCs/>
        </w:rPr>
        <w:t>MMIP’s</w:t>
      </w:r>
      <w:proofErr w:type="spellEnd"/>
      <w:r w:rsidRPr="00F252B8">
        <w:rPr>
          <w:i/>
          <w:iCs/>
        </w:rPr>
        <w:t xml:space="preserve"> die niet van toepassing zijn.)</w:t>
      </w:r>
    </w:p>
    <w:p w14:paraId="1C811F18" w14:textId="77777777" w:rsidR="00F252B8" w:rsidRDefault="00F252B8" w:rsidP="00F252B8">
      <w:pPr>
        <w:pStyle w:val="TKIWTBasistekst"/>
      </w:pPr>
    </w:p>
    <w:p w14:paraId="46E42EC2" w14:textId="4D53A22B" w:rsidR="00F252B8" w:rsidRDefault="00F252B8" w:rsidP="00F252B8">
      <w:pPr>
        <w:pStyle w:val="TKIWTBasistekstvet"/>
      </w:pPr>
      <w:r>
        <w:t>Het projectvoorstel sluit aan bij ander onderzoek:</w:t>
      </w:r>
    </w:p>
    <w:p w14:paraId="3AE297D4" w14:textId="77777777" w:rsidR="00F252B8" w:rsidRDefault="00F252B8" w:rsidP="00F252B8">
      <w:pPr>
        <w:pStyle w:val="TKIWTBasistekst"/>
      </w:pPr>
      <w:r>
        <w:t>…</w:t>
      </w:r>
    </w:p>
    <w:p w14:paraId="21E76135" w14:textId="77777777" w:rsidR="00F252B8" w:rsidRDefault="00F252B8" w:rsidP="00F252B8">
      <w:pPr>
        <w:pStyle w:val="TKIWTBasistekst"/>
      </w:pPr>
    </w:p>
    <w:p w14:paraId="4488E2C7" w14:textId="77777777" w:rsidR="00F252B8" w:rsidRDefault="00F252B8" w:rsidP="00F252B8">
      <w:pPr>
        <w:pStyle w:val="TKIWTBasistekstvet"/>
      </w:pPr>
      <w:r>
        <w:t>De beoogde impact van het project is:</w:t>
      </w:r>
    </w:p>
    <w:p w14:paraId="20E8D062" w14:textId="77777777" w:rsidR="00F252B8" w:rsidRPr="00F252B8" w:rsidRDefault="00F252B8" w:rsidP="00F252B8">
      <w:pPr>
        <w:pStyle w:val="TKIWTBasistekst"/>
        <w:rPr>
          <w:i/>
          <w:iCs/>
        </w:rPr>
      </w:pPr>
      <w:r w:rsidRPr="00F252B8">
        <w:rPr>
          <w:i/>
          <w:iCs/>
        </w:rPr>
        <w:t>Beschrijf in maximaal een half A4:</w:t>
      </w:r>
    </w:p>
    <w:p w14:paraId="1E8F1014" w14:textId="45AF9CA7" w:rsidR="00F252B8" w:rsidRPr="00F252B8" w:rsidRDefault="00F252B8" w:rsidP="00F252B8">
      <w:pPr>
        <w:pStyle w:val="TKIWTBasistekst"/>
        <w:numPr>
          <w:ilvl w:val="0"/>
          <w:numId w:val="41"/>
        </w:numPr>
        <w:rPr>
          <w:i/>
          <w:iCs/>
        </w:rPr>
      </w:pPr>
      <w:r w:rsidRPr="00F252B8">
        <w:rPr>
          <w:i/>
          <w:iCs/>
        </w:rPr>
        <w:t>wat het project oplevert voor de betrokken partners;</w:t>
      </w:r>
    </w:p>
    <w:p w14:paraId="716885E3" w14:textId="42830E8E" w:rsidR="00F252B8" w:rsidRPr="00F252B8" w:rsidRDefault="00F252B8" w:rsidP="00F252B8">
      <w:pPr>
        <w:pStyle w:val="TKIWTBasistekst"/>
        <w:numPr>
          <w:ilvl w:val="0"/>
          <w:numId w:val="41"/>
        </w:numPr>
        <w:rPr>
          <w:i/>
          <w:iCs/>
        </w:rPr>
      </w:pPr>
      <w:r w:rsidRPr="00F252B8">
        <w:rPr>
          <w:i/>
          <w:iCs/>
        </w:rPr>
        <w:lastRenderedPageBreak/>
        <w:t>de relevantie voor de missies Landbouw, Water, Voedsel/Circulaire Economie/Klimaat en energie</w:t>
      </w:r>
    </w:p>
    <w:p w14:paraId="51E53F43" w14:textId="38D22658" w:rsidR="00F252B8" w:rsidRPr="00F252B8" w:rsidRDefault="00F252B8" w:rsidP="00F252B8">
      <w:pPr>
        <w:pStyle w:val="TKIWTBasistekst"/>
        <w:numPr>
          <w:ilvl w:val="0"/>
          <w:numId w:val="41"/>
        </w:numPr>
        <w:rPr>
          <w:i/>
          <w:iCs/>
        </w:rPr>
      </w:pPr>
      <w:r w:rsidRPr="00F252B8">
        <w:rPr>
          <w:i/>
          <w:iCs/>
        </w:rPr>
        <w:t>de relevantie van de kennis/innovatie/vernieuwing voor de sector, wetenschap en maatschappij</w:t>
      </w:r>
    </w:p>
    <w:p w14:paraId="62B8D976" w14:textId="7115BFC1" w:rsidR="00F252B8" w:rsidRPr="00F252B8" w:rsidRDefault="00F252B8" w:rsidP="00F252B8">
      <w:pPr>
        <w:pStyle w:val="TKIWTBasistekst"/>
        <w:numPr>
          <w:ilvl w:val="0"/>
          <w:numId w:val="41"/>
        </w:numPr>
        <w:rPr>
          <w:i/>
          <w:iCs/>
        </w:rPr>
      </w:pPr>
      <w:r w:rsidRPr="00F252B8">
        <w:rPr>
          <w:i/>
          <w:iCs/>
        </w:rPr>
        <w:t>de toepassingshorizon van de innovatie/vernieuwing. Zijn er factoren buiten de invloed van het eigen project in het spel die de toepassing kunnen bevorderen of juist verhinderen?</w:t>
      </w:r>
    </w:p>
    <w:p w14:paraId="687B61D3" w14:textId="6A6A3B62" w:rsidR="00F252B8" w:rsidRPr="00F252B8" w:rsidRDefault="00F252B8" w:rsidP="00F252B8">
      <w:pPr>
        <w:pStyle w:val="TKIWTBasistekst"/>
        <w:numPr>
          <w:ilvl w:val="0"/>
          <w:numId w:val="41"/>
        </w:numPr>
        <w:rPr>
          <w:i/>
          <w:iCs/>
        </w:rPr>
      </w:pPr>
      <w:r w:rsidRPr="00F252B8">
        <w:rPr>
          <w:i/>
          <w:iCs/>
        </w:rPr>
        <w:t>wat nodig is om de innovatie/vernieuwing op te kunnen schalen</w:t>
      </w:r>
    </w:p>
    <w:p w14:paraId="6D4F0A4B" w14:textId="3C545F0D" w:rsidR="00F252B8" w:rsidRPr="003B7BE8" w:rsidRDefault="00F252B8" w:rsidP="00F252B8">
      <w:pPr>
        <w:pStyle w:val="TKIWTBasistekst"/>
        <w:numPr>
          <w:ilvl w:val="0"/>
          <w:numId w:val="41"/>
        </w:numPr>
        <w:rPr>
          <w:i/>
          <w:iCs/>
        </w:rPr>
      </w:pPr>
      <w:r w:rsidRPr="00F252B8">
        <w:rPr>
          <w:i/>
          <w:iCs/>
        </w:rPr>
        <w:t>of de vernieuwing eventueel kan leiden tot nieuwe bedrijvigheid</w:t>
      </w:r>
    </w:p>
    <w:p w14:paraId="77DB851A" w14:textId="0BCF4573" w:rsidR="003B7BE8" w:rsidRDefault="003B7BE8" w:rsidP="003B7BE8">
      <w:pPr>
        <w:pStyle w:val="Heading1"/>
        <w:numPr>
          <w:ilvl w:val="0"/>
          <w:numId w:val="37"/>
        </w:numPr>
      </w:pPr>
      <w:r>
        <w:t>Aanpak</w:t>
      </w:r>
    </w:p>
    <w:p w14:paraId="41AF9DBB" w14:textId="4DA3E7B0" w:rsidR="003B7BE8" w:rsidRDefault="003B7BE8" w:rsidP="00F252B8">
      <w:pPr>
        <w:pStyle w:val="TKIWTBasistekst"/>
        <w:rPr>
          <w:i/>
          <w:iCs/>
        </w:rPr>
      </w:pPr>
      <w:r w:rsidRPr="003B7BE8">
        <w:rPr>
          <w:i/>
          <w:iCs/>
        </w:rPr>
        <w:t>B</w:t>
      </w:r>
      <w:r w:rsidRPr="003B7BE8">
        <w:rPr>
          <w:i/>
          <w:iCs/>
        </w:rPr>
        <w:t>eschrijf in maximaal een half A4 de activiteiten op hoofdlijnen, de planning inclusief mijlpalen en eventuele beslismomenten.</w:t>
      </w:r>
    </w:p>
    <w:p w14:paraId="23FC3B68" w14:textId="1E7FD0E9" w:rsidR="003B7BE8" w:rsidRDefault="003B7BE8" w:rsidP="00F252B8">
      <w:pPr>
        <w:pStyle w:val="TKIWTBasistekst"/>
      </w:pPr>
    </w:p>
    <w:p w14:paraId="287E431A" w14:textId="6BF69981" w:rsidR="003B7BE8" w:rsidRPr="003B7BE8" w:rsidRDefault="003B7BE8" w:rsidP="00F252B8">
      <w:pPr>
        <w:pStyle w:val="TKIWTBasistekst"/>
      </w:pPr>
      <w:r>
        <w:t>…</w:t>
      </w:r>
    </w:p>
    <w:p w14:paraId="62AD7CD7" w14:textId="3AD80106" w:rsidR="00126822" w:rsidRDefault="003B7BE8" w:rsidP="003B7BE8">
      <w:pPr>
        <w:pStyle w:val="Heading1"/>
        <w:numPr>
          <w:ilvl w:val="0"/>
          <w:numId w:val="37"/>
        </w:numPr>
      </w:pPr>
      <w:r w:rsidRPr="003B7BE8">
        <w:t>Organisatie</w:t>
      </w:r>
    </w:p>
    <w:p w14:paraId="78D3BB89" w14:textId="77777777" w:rsidR="003B7BE8" w:rsidRPr="003B7BE8" w:rsidRDefault="003B7BE8" w:rsidP="003B7BE8">
      <w:pPr>
        <w:pStyle w:val="TKIWTBasistekst"/>
        <w:rPr>
          <w:i/>
          <w:iCs/>
        </w:rPr>
      </w:pPr>
      <w:r w:rsidRPr="003B7BE8">
        <w:rPr>
          <w:i/>
          <w:iCs/>
        </w:rPr>
        <w:t xml:space="preserve">Neem een lijst op met potentiële en/of vastgelegde consortiumpartners (bedrijven, overheden, eindgebruikers, onderzoeksorganisatie), contactpersonen en hun rol in het project. </w:t>
      </w:r>
    </w:p>
    <w:p w14:paraId="77DE44E3" w14:textId="01122597" w:rsidR="003B7BE8" w:rsidRDefault="003B7BE8" w:rsidP="003B7BE8">
      <w:pPr>
        <w:pStyle w:val="TKIWTBasistekst"/>
        <w:rPr>
          <w:i/>
          <w:iCs/>
        </w:rPr>
      </w:pPr>
      <w:r w:rsidRPr="003B7BE8">
        <w:rPr>
          <w:i/>
          <w:iCs/>
        </w:rPr>
        <w:t>Beschrijf kort de manier waarop de partners bij het project worden betrokken.</w:t>
      </w:r>
    </w:p>
    <w:p w14:paraId="3038B7B2" w14:textId="0AEBF718" w:rsidR="003B7BE8" w:rsidRPr="003B7BE8" w:rsidRDefault="003B7BE8" w:rsidP="003B7BE8">
      <w:pPr>
        <w:pStyle w:val="TKIWTBasistekst"/>
      </w:pPr>
    </w:p>
    <w:p w14:paraId="19730104" w14:textId="4C936559" w:rsidR="003B7BE8" w:rsidRPr="003B7BE8" w:rsidRDefault="003B7BE8" w:rsidP="003B7BE8">
      <w:pPr>
        <w:pStyle w:val="TKIWTBasistekst"/>
      </w:pPr>
      <w:r>
        <w:t>…</w:t>
      </w:r>
    </w:p>
    <w:p w14:paraId="6E3F9425" w14:textId="5D36DDA5" w:rsidR="003B7BE8" w:rsidRPr="003B7BE8" w:rsidRDefault="003B7BE8" w:rsidP="003B7BE8">
      <w:pPr>
        <w:pStyle w:val="Heading1"/>
        <w:numPr>
          <w:ilvl w:val="0"/>
          <w:numId w:val="37"/>
        </w:numPr>
      </w:pPr>
      <w:r w:rsidRPr="003B7BE8">
        <w:t>Kennisvalorisatie en -disseminatie</w:t>
      </w:r>
    </w:p>
    <w:p w14:paraId="2703C4D5" w14:textId="6E6BE4AB" w:rsidR="003B7BE8" w:rsidRDefault="003B7BE8" w:rsidP="003B7BE8">
      <w:pPr>
        <w:pStyle w:val="TKIWTBasistekst"/>
        <w:rPr>
          <w:i/>
          <w:iCs/>
        </w:rPr>
      </w:pPr>
      <w:r w:rsidRPr="003B7BE8">
        <w:rPr>
          <w:i/>
          <w:iCs/>
        </w:rPr>
        <w:t>Beschrijf in maximaal een half A4 wie de resultaten van het project gaan gebruiken en hoe hiervoor wordt gezorgd. Beschrijf de beoogde communicatie-activiteiten naar verschillende doelgroepen (toekomstige gebruikers, wetenschappelijke gemeenschap, overige belanghebbenden).</w:t>
      </w:r>
    </w:p>
    <w:p w14:paraId="3C30693C" w14:textId="2841F90B" w:rsidR="003B7BE8" w:rsidRDefault="003B7BE8" w:rsidP="003B7BE8">
      <w:pPr>
        <w:pStyle w:val="TKIWTBasistekst"/>
      </w:pPr>
    </w:p>
    <w:p w14:paraId="2ABC9227" w14:textId="13D54623" w:rsidR="00126822" w:rsidRPr="003B7BE8" w:rsidRDefault="003B7BE8" w:rsidP="003B7BE8">
      <w:pPr>
        <w:pStyle w:val="TKIWTBasistekst"/>
      </w:pPr>
      <w:r>
        <w:t>…</w:t>
      </w:r>
    </w:p>
    <w:p w14:paraId="093BD978" w14:textId="0E6A089E" w:rsidR="003B7BE8" w:rsidRDefault="003B7BE8" w:rsidP="003B7BE8">
      <w:pPr>
        <w:pStyle w:val="Heading1"/>
        <w:numPr>
          <w:ilvl w:val="0"/>
          <w:numId w:val="37"/>
        </w:numPr>
      </w:pPr>
      <w:r w:rsidRPr="003B7BE8">
        <w:t>Projectbegroting</w:t>
      </w:r>
    </w:p>
    <w:tbl>
      <w:tblPr>
        <w:tblStyle w:val="TableGrid"/>
        <w:tblW w:w="7797" w:type="dxa"/>
        <w:tblInd w:w="-5" w:type="dxa"/>
        <w:tblBorders>
          <w:top w:val="none" w:sz="0" w:space="0" w:color="auto"/>
          <w:left w:val="none" w:sz="0" w:space="0" w:color="auto"/>
          <w:bottom w:val="none" w:sz="0" w:space="0" w:color="auto"/>
          <w:right w:val="none" w:sz="0" w:space="0" w:color="auto"/>
          <w:insideH w:val="none" w:sz="0" w:space="0" w:color="auto"/>
          <w:insideV w:val="single" w:sz="4" w:space="0" w:color="BFBFBF"/>
        </w:tblBorders>
        <w:tblCellMar>
          <w:left w:w="57" w:type="dxa"/>
          <w:right w:w="57" w:type="dxa"/>
        </w:tblCellMar>
        <w:tblLook w:val="04A0" w:firstRow="1" w:lastRow="0" w:firstColumn="1" w:lastColumn="0" w:noHBand="0" w:noVBand="1"/>
      </w:tblPr>
      <w:tblGrid>
        <w:gridCol w:w="6096"/>
        <w:gridCol w:w="1701"/>
      </w:tblGrid>
      <w:tr w:rsidR="007024A9" w:rsidRPr="00E21D0D" w14:paraId="26F0B467" w14:textId="77777777" w:rsidTr="002460B2">
        <w:tc>
          <w:tcPr>
            <w:tcW w:w="6096" w:type="dxa"/>
          </w:tcPr>
          <w:p w14:paraId="00924E1E" w14:textId="16297F06" w:rsidR="007024A9" w:rsidRPr="00E21D0D" w:rsidRDefault="007024A9" w:rsidP="003D0085">
            <w:pPr>
              <w:pStyle w:val="TKIWTBasistekst"/>
            </w:pPr>
            <w:r w:rsidRPr="007024A9">
              <w:rPr>
                <w:rFonts w:ascii="Calibri" w:hAnsi="Calibri"/>
                <w:b/>
                <w:bCs/>
              </w:rPr>
              <w:t>Type samenwerkingsproject</w:t>
            </w:r>
            <w:r w:rsidRPr="00E21D0D">
              <w:t xml:space="preserve"> </w:t>
            </w:r>
            <w:r w:rsidRPr="00044454">
              <w:rPr>
                <w:i/>
                <w:iCs/>
              </w:rPr>
              <w:t>(</w:t>
            </w:r>
            <w:hyperlink r:id="rId12" w:history="1">
              <w:r w:rsidRPr="00044454">
                <w:rPr>
                  <w:rStyle w:val="Hyperlink"/>
                  <w:i/>
                  <w:iCs/>
                  <w:color w:val="000000" w:themeColor="text1"/>
                </w:rPr>
                <w:t>zie definities RVO</w:t>
              </w:r>
            </w:hyperlink>
            <w:r w:rsidRPr="00044454">
              <w:rPr>
                <w:i/>
                <w:iCs/>
              </w:rPr>
              <w:t>)</w:t>
            </w:r>
            <w:r w:rsidRPr="00E21D0D">
              <w:tab/>
            </w:r>
          </w:p>
        </w:tc>
        <w:tc>
          <w:tcPr>
            <w:tcW w:w="1701" w:type="dxa"/>
          </w:tcPr>
          <w:p w14:paraId="07CB8D19" w14:textId="77777777" w:rsidR="007024A9" w:rsidRPr="00E21D0D" w:rsidRDefault="007024A9" w:rsidP="003D0085">
            <w:pPr>
              <w:pStyle w:val="TKIWTBasistekst"/>
            </w:pPr>
          </w:p>
        </w:tc>
      </w:tr>
      <w:tr w:rsidR="007024A9" w:rsidRPr="00E21D0D" w14:paraId="5E2AC3A6" w14:textId="77777777" w:rsidTr="002460B2">
        <w:tc>
          <w:tcPr>
            <w:tcW w:w="6096" w:type="dxa"/>
          </w:tcPr>
          <w:p w14:paraId="7B459ADC" w14:textId="77777777" w:rsidR="007024A9" w:rsidRPr="00E21D0D" w:rsidRDefault="007024A9" w:rsidP="003D0085">
            <w:pPr>
              <w:pStyle w:val="TKIWTBasistekst"/>
              <w:numPr>
                <w:ilvl w:val="0"/>
                <w:numId w:val="43"/>
              </w:numPr>
              <w:ind w:left="284" w:hanging="284"/>
            </w:pPr>
            <w:r w:rsidRPr="00E21D0D">
              <w:t>Fundamenteel onderzoek (max. 100% PPS-toeslag)</w:t>
            </w:r>
          </w:p>
        </w:tc>
        <w:tc>
          <w:tcPr>
            <w:tcW w:w="1701" w:type="dxa"/>
          </w:tcPr>
          <w:p w14:paraId="3852DE66" w14:textId="77777777" w:rsidR="007024A9" w:rsidRPr="00E21D0D" w:rsidRDefault="007024A9" w:rsidP="003D0085">
            <w:pPr>
              <w:pStyle w:val="TKIWTBasistekst"/>
              <w:jc w:val="right"/>
            </w:pPr>
            <w:r w:rsidRPr="00E21D0D">
              <w:t>…%</w:t>
            </w:r>
          </w:p>
        </w:tc>
      </w:tr>
      <w:tr w:rsidR="007024A9" w:rsidRPr="00E21D0D" w14:paraId="03D721E2" w14:textId="77777777" w:rsidTr="002460B2">
        <w:tc>
          <w:tcPr>
            <w:tcW w:w="6096" w:type="dxa"/>
          </w:tcPr>
          <w:p w14:paraId="29A093EB" w14:textId="77777777" w:rsidR="007024A9" w:rsidRPr="00E21D0D" w:rsidRDefault="007024A9" w:rsidP="003D0085">
            <w:pPr>
              <w:pStyle w:val="TKIWTBasistekst"/>
              <w:numPr>
                <w:ilvl w:val="0"/>
                <w:numId w:val="43"/>
              </w:numPr>
              <w:ind w:left="284" w:hanging="284"/>
            </w:pPr>
            <w:r w:rsidRPr="00E21D0D">
              <w:t>Industrieel onderzoek (max. 50% PPS-toeslag)</w:t>
            </w:r>
          </w:p>
        </w:tc>
        <w:tc>
          <w:tcPr>
            <w:tcW w:w="1701" w:type="dxa"/>
          </w:tcPr>
          <w:p w14:paraId="10576555" w14:textId="77777777" w:rsidR="007024A9" w:rsidRPr="00E21D0D" w:rsidRDefault="007024A9" w:rsidP="003D0085">
            <w:pPr>
              <w:pStyle w:val="TKIWTBasistekst"/>
              <w:jc w:val="right"/>
            </w:pPr>
            <w:r w:rsidRPr="00E21D0D">
              <w:t>…%</w:t>
            </w:r>
          </w:p>
        </w:tc>
      </w:tr>
      <w:tr w:rsidR="007024A9" w:rsidRPr="00E21D0D" w14:paraId="54872BCC" w14:textId="77777777" w:rsidTr="002460B2">
        <w:tc>
          <w:tcPr>
            <w:tcW w:w="6096" w:type="dxa"/>
          </w:tcPr>
          <w:p w14:paraId="6F3B90D3" w14:textId="77777777" w:rsidR="007024A9" w:rsidRPr="00E21D0D" w:rsidRDefault="007024A9" w:rsidP="003D0085">
            <w:pPr>
              <w:pStyle w:val="TKIWTBasistekst"/>
              <w:numPr>
                <w:ilvl w:val="0"/>
                <w:numId w:val="43"/>
              </w:numPr>
              <w:ind w:left="284" w:hanging="284"/>
            </w:pPr>
            <w:r w:rsidRPr="00E21D0D">
              <w:t>Experimentele ontwikkeling (max. 25% PPS-toeslag)</w:t>
            </w:r>
          </w:p>
        </w:tc>
        <w:tc>
          <w:tcPr>
            <w:tcW w:w="1701" w:type="dxa"/>
          </w:tcPr>
          <w:p w14:paraId="5B2FD18E" w14:textId="77777777" w:rsidR="007024A9" w:rsidRPr="00E21D0D" w:rsidRDefault="007024A9" w:rsidP="003D0085">
            <w:pPr>
              <w:pStyle w:val="TKIWTBasistekst"/>
              <w:jc w:val="right"/>
            </w:pPr>
            <w:r w:rsidRPr="00E21D0D">
              <w:t>…%</w:t>
            </w:r>
          </w:p>
        </w:tc>
      </w:tr>
    </w:tbl>
    <w:p w14:paraId="14D95CE2" w14:textId="71CD0884" w:rsidR="007024A9" w:rsidRDefault="007024A9" w:rsidP="007024A9">
      <w:pPr>
        <w:pStyle w:val="TKIWTBasistekst"/>
      </w:pPr>
    </w:p>
    <w:tbl>
      <w:tblPr>
        <w:tblStyle w:val="TableGrid"/>
        <w:tblW w:w="779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096"/>
        <w:gridCol w:w="1701"/>
      </w:tblGrid>
      <w:tr w:rsidR="003B7BE8" w:rsidRPr="00E21D0D" w14:paraId="7C728016" w14:textId="77777777" w:rsidTr="002460B2">
        <w:tc>
          <w:tcPr>
            <w:tcW w:w="6096" w:type="dxa"/>
            <w:tcBorders>
              <w:right w:val="single" w:sz="4" w:space="0" w:color="BFBFBF"/>
            </w:tcBorders>
          </w:tcPr>
          <w:p w14:paraId="66B42D28" w14:textId="5C3900F8" w:rsidR="003B7BE8" w:rsidRPr="00E21D0D" w:rsidRDefault="003B7BE8" w:rsidP="00044454">
            <w:pPr>
              <w:pStyle w:val="TKIWTBasistekst"/>
            </w:pPr>
            <w:r w:rsidRPr="00044454">
              <w:rPr>
                <w:rFonts w:ascii="Calibri" w:hAnsi="Calibri"/>
                <w:b/>
                <w:bCs/>
              </w:rPr>
              <w:t xml:space="preserve">Projectkosten </w:t>
            </w:r>
            <w:r w:rsidR="00044454" w:rsidRPr="00044454">
              <w:rPr>
                <w:i/>
                <w:iCs/>
              </w:rPr>
              <w:t>(in k€ excl. BTW)</w:t>
            </w:r>
            <w:r w:rsidRPr="00E21D0D">
              <w:tab/>
            </w:r>
          </w:p>
        </w:tc>
        <w:tc>
          <w:tcPr>
            <w:tcW w:w="1701" w:type="dxa"/>
            <w:tcBorders>
              <w:left w:val="single" w:sz="4" w:space="0" w:color="BFBFBF"/>
            </w:tcBorders>
          </w:tcPr>
          <w:p w14:paraId="29354A5C" w14:textId="2C134C1C" w:rsidR="003B7BE8" w:rsidRPr="00E21D0D" w:rsidRDefault="003B7BE8" w:rsidP="00E21D0D">
            <w:pPr>
              <w:pStyle w:val="TKIWTKoptabel"/>
              <w:jc w:val="right"/>
            </w:pPr>
          </w:p>
        </w:tc>
      </w:tr>
      <w:tr w:rsidR="003B7BE8" w:rsidRPr="00E21D0D" w14:paraId="043D6CD5" w14:textId="77777777" w:rsidTr="002460B2">
        <w:tc>
          <w:tcPr>
            <w:tcW w:w="6096" w:type="dxa"/>
            <w:tcBorders>
              <w:right w:val="single" w:sz="4" w:space="0" w:color="BFBFBF"/>
            </w:tcBorders>
          </w:tcPr>
          <w:p w14:paraId="1B241B1A" w14:textId="77777777" w:rsidR="003B7BE8" w:rsidRPr="00E21D0D" w:rsidRDefault="003B7BE8" w:rsidP="00E21D0D">
            <w:pPr>
              <w:pStyle w:val="TKIWTBasistekst"/>
            </w:pPr>
            <w:r w:rsidRPr="00E21D0D">
              <w:t>Personele kosten voor inzet onderzoekers</w:t>
            </w:r>
          </w:p>
        </w:tc>
        <w:tc>
          <w:tcPr>
            <w:tcW w:w="1701" w:type="dxa"/>
            <w:tcBorders>
              <w:left w:val="single" w:sz="4" w:space="0" w:color="BFBFBF"/>
            </w:tcBorders>
          </w:tcPr>
          <w:p w14:paraId="53306FCA" w14:textId="2D655B17" w:rsidR="003B7BE8" w:rsidRPr="00E21D0D" w:rsidRDefault="003B7BE8" w:rsidP="00E21D0D">
            <w:pPr>
              <w:pStyle w:val="TKIWTBasistekst"/>
              <w:jc w:val="right"/>
            </w:pPr>
            <w:r w:rsidRPr="00E21D0D">
              <w:t>…</w:t>
            </w:r>
            <w:r w:rsidR="00E21D0D" w:rsidRPr="00E21D0D">
              <w:t xml:space="preserve"> k€</w:t>
            </w:r>
          </w:p>
        </w:tc>
      </w:tr>
      <w:tr w:rsidR="003B7BE8" w:rsidRPr="00E21D0D" w14:paraId="2DD6EBAB" w14:textId="77777777" w:rsidTr="002460B2">
        <w:tc>
          <w:tcPr>
            <w:tcW w:w="6096" w:type="dxa"/>
            <w:tcBorders>
              <w:right w:val="single" w:sz="4" w:space="0" w:color="BFBFBF"/>
            </w:tcBorders>
          </w:tcPr>
          <w:p w14:paraId="59208880" w14:textId="77777777" w:rsidR="003B7BE8" w:rsidRPr="00E21D0D" w:rsidRDefault="003B7BE8" w:rsidP="00E21D0D">
            <w:pPr>
              <w:pStyle w:val="TKIWTBasistekst"/>
            </w:pPr>
            <w:r w:rsidRPr="00E21D0D">
              <w:t>Materiële kosten en diensten door derden</w:t>
            </w:r>
          </w:p>
        </w:tc>
        <w:tc>
          <w:tcPr>
            <w:tcW w:w="1701" w:type="dxa"/>
            <w:tcBorders>
              <w:left w:val="single" w:sz="4" w:space="0" w:color="BFBFBF"/>
            </w:tcBorders>
          </w:tcPr>
          <w:p w14:paraId="5021701D" w14:textId="0C647E6B" w:rsidR="003B7BE8" w:rsidRPr="00E21D0D" w:rsidRDefault="00E21D0D" w:rsidP="00E21D0D">
            <w:pPr>
              <w:pStyle w:val="TKIWTBasistekst"/>
              <w:jc w:val="right"/>
            </w:pPr>
            <w:r w:rsidRPr="00E21D0D">
              <w:t>… k€</w:t>
            </w:r>
          </w:p>
        </w:tc>
      </w:tr>
      <w:tr w:rsidR="003B7BE8" w:rsidRPr="00E21D0D" w14:paraId="33C010D4" w14:textId="77777777" w:rsidTr="002460B2">
        <w:tc>
          <w:tcPr>
            <w:tcW w:w="6096" w:type="dxa"/>
            <w:tcBorders>
              <w:right w:val="single" w:sz="4" w:space="0" w:color="BFBFBF"/>
            </w:tcBorders>
          </w:tcPr>
          <w:p w14:paraId="286874B1" w14:textId="77777777" w:rsidR="003B7BE8" w:rsidRPr="00E21D0D" w:rsidRDefault="003B7BE8" w:rsidP="00E21D0D">
            <w:pPr>
              <w:pStyle w:val="TKIWTBasistekst"/>
            </w:pPr>
            <w:r w:rsidRPr="00E21D0D">
              <w:t>Investeringen in apparatuur en afschrijvingen</w:t>
            </w:r>
          </w:p>
        </w:tc>
        <w:tc>
          <w:tcPr>
            <w:tcW w:w="1701" w:type="dxa"/>
            <w:tcBorders>
              <w:left w:val="single" w:sz="4" w:space="0" w:color="BFBFBF"/>
            </w:tcBorders>
          </w:tcPr>
          <w:p w14:paraId="4A51809E" w14:textId="27735597" w:rsidR="003B7BE8" w:rsidRPr="00E21D0D" w:rsidRDefault="00E21D0D" w:rsidP="00E21D0D">
            <w:pPr>
              <w:pStyle w:val="TKIWTBasistekst"/>
              <w:jc w:val="right"/>
            </w:pPr>
            <w:r w:rsidRPr="00E21D0D">
              <w:t>… k€</w:t>
            </w:r>
          </w:p>
        </w:tc>
      </w:tr>
      <w:tr w:rsidR="003B7BE8" w:rsidRPr="00E21D0D" w14:paraId="318F71BB" w14:textId="77777777" w:rsidTr="002460B2">
        <w:tc>
          <w:tcPr>
            <w:tcW w:w="6096" w:type="dxa"/>
            <w:tcBorders>
              <w:right w:val="single" w:sz="4" w:space="0" w:color="BFBFBF"/>
            </w:tcBorders>
          </w:tcPr>
          <w:p w14:paraId="77AA36C5" w14:textId="77777777" w:rsidR="003B7BE8" w:rsidRPr="00E21D0D" w:rsidRDefault="003B7BE8" w:rsidP="00E21D0D">
            <w:pPr>
              <w:pStyle w:val="TKIWTBasistekst"/>
            </w:pPr>
            <w:r w:rsidRPr="00E21D0D">
              <w:t>Eventuele overige kosten</w:t>
            </w:r>
          </w:p>
        </w:tc>
        <w:tc>
          <w:tcPr>
            <w:tcW w:w="1701" w:type="dxa"/>
            <w:tcBorders>
              <w:left w:val="single" w:sz="4" w:space="0" w:color="BFBFBF"/>
            </w:tcBorders>
          </w:tcPr>
          <w:p w14:paraId="580421BF" w14:textId="439862CE" w:rsidR="003B7BE8" w:rsidRPr="00E21D0D" w:rsidRDefault="00E21D0D" w:rsidP="00E21D0D">
            <w:pPr>
              <w:pStyle w:val="TKIWTBasistekst"/>
              <w:jc w:val="right"/>
            </w:pPr>
            <w:r w:rsidRPr="00E21D0D">
              <w:t>… k€</w:t>
            </w:r>
          </w:p>
        </w:tc>
      </w:tr>
      <w:tr w:rsidR="003B7BE8" w:rsidRPr="00E21D0D" w14:paraId="1592AFEA" w14:textId="77777777" w:rsidTr="002460B2">
        <w:tc>
          <w:tcPr>
            <w:tcW w:w="6096" w:type="dxa"/>
            <w:tcBorders>
              <w:right w:val="single" w:sz="4" w:space="0" w:color="BFBFBF"/>
            </w:tcBorders>
            <w:shd w:val="clear" w:color="auto" w:fill="F2F2F2" w:themeFill="background1" w:themeFillShade="F2"/>
          </w:tcPr>
          <w:p w14:paraId="288660FA" w14:textId="0EC068FE" w:rsidR="003B7BE8" w:rsidRPr="00E21D0D" w:rsidRDefault="003B7BE8" w:rsidP="007024A9">
            <w:pPr>
              <w:pStyle w:val="TKIWTBasistekst"/>
              <w:jc w:val="right"/>
            </w:pPr>
            <w:r w:rsidRPr="00E21D0D">
              <w:t>Tota</w:t>
            </w:r>
            <w:r w:rsidR="00044454">
              <w:t>le projectkosten</w:t>
            </w:r>
            <w:r w:rsidRPr="00E21D0D">
              <w:t>:</w:t>
            </w:r>
          </w:p>
        </w:tc>
        <w:tc>
          <w:tcPr>
            <w:tcW w:w="1701" w:type="dxa"/>
            <w:tcBorders>
              <w:left w:val="single" w:sz="4" w:space="0" w:color="BFBFBF"/>
            </w:tcBorders>
            <w:shd w:val="clear" w:color="auto" w:fill="F2F2F2" w:themeFill="background1" w:themeFillShade="F2"/>
          </w:tcPr>
          <w:p w14:paraId="46430E91" w14:textId="684F2E53" w:rsidR="003B7BE8" w:rsidRPr="00E21D0D" w:rsidRDefault="00E21D0D" w:rsidP="00E21D0D">
            <w:pPr>
              <w:pStyle w:val="TKIWTBasistekst"/>
              <w:jc w:val="right"/>
            </w:pPr>
            <w:r w:rsidRPr="00E21D0D">
              <w:t>… k€</w:t>
            </w:r>
          </w:p>
        </w:tc>
      </w:tr>
    </w:tbl>
    <w:p w14:paraId="50FAB8FC" w14:textId="3D97710A" w:rsidR="007024A9" w:rsidRDefault="007024A9"/>
    <w:tbl>
      <w:tblPr>
        <w:tblStyle w:val="TableGrid"/>
        <w:tblW w:w="7797" w:type="dxa"/>
        <w:tblInd w:w="-5" w:type="dxa"/>
        <w:tblBorders>
          <w:top w:val="none" w:sz="0" w:space="0" w:color="auto"/>
          <w:left w:val="none" w:sz="0" w:space="0" w:color="auto"/>
          <w:bottom w:val="none" w:sz="0" w:space="0" w:color="auto"/>
          <w:right w:val="none" w:sz="0" w:space="0" w:color="auto"/>
          <w:insideH w:val="none" w:sz="0" w:space="0" w:color="auto"/>
          <w:insideV w:val="single" w:sz="4" w:space="0" w:color="BFBFBF"/>
        </w:tblBorders>
        <w:tblCellMar>
          <w:left w:w="57" w:type="dxa"/>
          <w:right w:w="57" w:type="dxa"/>
        </w:tblCellMar>
        <w:tblLook w:val="04A0" w:firstRow="1" w:lastRow="0" w:firstColumn="1" w:lastColumn="0" w:noHBand="0" w:noVBand="1"/>
      </w:tblPr>
      <w:tblGrid>
        <w:gridCol w:w="1985"/>
        <w:gridCol w:w="4111"/>
        <w:gridCol w:w="1701"/>
      </w:tblGrid>
      <w:tr w:rsidR="003B7BE8" w:rsidRPr="00E21D0D" w14:paraId="683F302F" w14:textId="77777777" w:rsidTr="00044454">
        <w:tc>
          <w:tcPr>
            <w:tcW w:w="6096" w:type="dxa"/>
            <w:gridSpan w:val="2"/>
          </w:tcPr>
          <w:p w14:paraId="28794B93" w14:textId="78BA6076" w:rsidR="003B7BE8" w:rsidRPr="00E21D0D" w:rsidRDefault="003B7BE8" w:rsidP="00E21D0D">
            <w:pPr>
              <w:pStyle w:val="TKIWTBasistekstvet"/>
            </w:pPr>
            <w:r w:rsidRPr="00E21D0D">
              <w:t xml:space="preserve">Projectfinanciering </w:t>
            </w:r>
            <w:r w:rsidR="00044454" w:rsidRPr="00044454">
              <w:rPr>
                <w:rFonts w:ascii="Calibri Light" w:hAnsi="Calibri Light" w:cs="Calibri Light"/>
                <w:b w:val="0"/>
                <w:bCs w:val="0"/>
                <w:i/>
                <w:iCs/>
              </w:rPr>
              <w:t>(in k€ excl. BTW)</w:t>
            </w:r>
          </w:p>
        </w:tc>
        <w:tc>
          <w:tcPr>
            <w:tcW w:w="1701" w:type="dxa"/>
          </w:tcPr>
          <w:p w14:paraId="5055021F" w14:textId="01274963" w:rsidR="003B7BE8" w:rsidRPr="00E21D0D" w:rsidRDefault="003B7BE8" w:rsidP="00E21D0D">
            <w:pPr>
              <w:pStyle w:val="TKIWTKoptabel"/>
              <w:jc w:val="right"/>
            </w:pPr>
          </w:p>
        </w:tc>
      </w:tr>
      <w:tr w:rsidR="003B7BE8" w:rsidRPr="00E21D0D" w14:paraId="37674604" w14:textId="77777777" w:rsidTr="00044454">
        <w:tc>
          <w:tcPr>
            <w:tcW w:w="6096" w:type="dxa"/>
            <w:gridSpan w:val="2"/>
          </w:tcPr>
          <w:p w14:paraId="364B5B4D" w14:textId="335CE85D" w:rsidR="003B7BE8" w:rsidRPr="00E21D0D" w:rsidRDefault="00E21D0D" w:rsidP="00E21D0D">
            <w:pPr>
              <w:pStyle w:val="TKIWTBasistekst"/>
            </w:pPr>
            <w:r>
              <w:t>I</w:t>
            </w:r>
            <w:r w:rsidR="003B7BE8" w:rsidRPr="00E21D0D">
              <w:t>n natura bijdrage bedrijven</w:t>
            </w:r>
            <w:r>
              <w:t>:</w:t>
            </w:r>
            <w:r w:rsidR="003B7BE8" w:rsidRPr="00E21D0D">
              <w:t xml:space="preserve"> </w:t>
            </w:r>
          </w:p>
        </w:tc>
        <w:tc>
          <w:tcPr>
            <w:tcW w:w="1701" w:type="dxa"/>
          </w:tcPr>
          <w:p w14:paraId="03FA60FC" w14:textId="0B52D0F3" w:rsidR="003B7BE8" w:rsidRPr="00E21D0D" w:rsidRDefault="003B7BE8" w:rsidP="00E21D0D">
            <w:pPr>
              <w:pStyle w:val="TKIWTBasistekst"/>
              <w:jc w:val="right"/>
            </w:pPr>
          </w:p>
        </w:tc>
      </w:tr>
      <w:tr w:rsidR="00E21D0D" w:rsidRPr="00E21D0D" w14:paraId="641489F1" w14:textId="77777777" w:rsidTr="00044454">
        <w:tc>
          <w:tcPr>
            <w:tcW w:w="6096" w:type="dxa"/>
            <w:gridSpan w:val="2"/>
          </w:tcPr>
          <w:p w14:paraId="79FBFFB0" w14:textId="31AD5124" w:rsidR="00E21D0D" w:rsidRPr="00E21D0D" w:rsidRDefault="00E21D0D" w:rsidP="00E21D0D">
            <w:pPr>
              <w:pStyle w:val="TKIWTBasistekst"/>
              <w:numPr>
                <w:ilvl w:val="0"/>
                <w:numId w:val="44"/>
              </w:numPr>
              <w:ind w:left="284" w:hanging="284"/>
            </w:pPr>
            <w:r>
              <w:t>Naam bedrijf 1</w:t>
            </w:r>
          </w:p>
        </w:tc>
        <w:tc>
          <w:tcPr>
            <w:tcW w:w="1701" w:type="dxa"/>
          </w:tcPr>
          <w:p w14:paraId="538D0563" w14:textId="613761B3" w:rsidR="00E21D0D" w:rsidRPr="00E21D0D" w:rsidRDefault="00E21D0D" w:rsidP="00E21D0D">
            <w:pPr>
              <w:pStyle w:val="TKIWTBasistekst"/>
              <w:jc w:val="right"/>
            </w:pPr>
            <w:r w:rsidRPr="00E21D0D">
              <w:t>… k€</w:t>
            </w:r>
          </w:p>
        </w:tc>
      </w:tr>
      <w:tr w:rsidR="00E21D0D" w:rsidRPr="00E21D0D" w14:paraId="7EFFC157" w14:textId="77777777" w:rsidTr="00044454">
        <w:tc>
          <w:tcPr>
            <w:tcW w:w="6096" w:type="dxa"/>
            <w:gridSpan w:val="2"/>
          </w:tcPr>
          <w:p w14:paraId="4932AD8E" w14:textId="04D41F44" w:rsidR="00E21D0D" w:rsidRPr="00E21D0D" w:rsidRDefault="00E21D0D" w:rsidP="00E21D0D">
            <w:pPr>
              <w:pStyle w:val="TKIWTBasistekst"/>
              <w:numPr>
                <w:ilvl w:val="0"/>
                <w:numId w:val="44"/>
              </w:numPr>
              <w:ind w:left="284" w:hanging="284"/>
            </w:pPr>
            <w:r>
              <w:lastRenderedPageBreak/>
              <w:t>Naam bedrijf 2</w:t>
            </w:r>
          </w:p>
        </w:tc>
        <w:tc>
          <w:tcPr>
            <w:tcW w:w="1701" w:type="dxa"/>
          </w:tcPr>
          <w:p w14:paraId="3839084A" w14:textId="24ABF3D5" w:rsidR="00E21D0D" w:rsidRPr="00E21D0D" w:rsidRDefault="00E21D0D" w:rsidP="00E21D0D">
            <w:pPr>
              <w:pStyle w:val="TKIWTBasistekst"/>
              <w:jc w:val="right"/>
            </w:pPr>
            <w:r w:rsidRPr="00E21D0D">
              <w:t>… k€</w:t>
            </w:r>
          </w:p>
        </w:tc>
      </w:tr>
      <w:tr w:rsidR="007024A9" w:rsidRPr="00E21D0D" w14:paraId="438D4EC1" w14:textId="77777777" w:rsidTr="00044454">
        <w:tc>
          <w:tcPr>
            <w:tcW w:w="6096" w:type="dxa"/>
            <w:gridSpan w:val="2"/>
          </w:tcPr>
          <w:p w14:paraId="4005CD29" w14:textId="75766DA0" w:rsidR="007024A9" w:rsidRPr="00E21D0D" w:rsidRDefault="00044454" w:rsidP="003D0085">
            <w:pPr>
              <w:pStyle w:val="TKIWTBasistekst"/>
              <w:jc w:val="right"/>
            </w:pPr>
            <w:r>
              <w:t>T</w:t>
            </w:r>
            <w:r w:rsidR="007024A9" w:rsidRPr="00E21D0D">
              <w:t>otaal:</w:t>
            </w:r>
          </w:p>
        </w:tc>
        <w:tc>
          <w:tcPr>
            <w:tcW w:w="1701" w:type="dxa"/>
          </w:tcPr>
          <w:p w14:paraId="399C7DA7" w14:textId="77777777" w:rsidR="007024A9" w:rsidRPr="00E21D0D" w:rsidRDefault="007024A9" w:rsidP="003D0085">
            <w:pPr>
              <w:pStyle w:val="TKIWTBasistekst"/>
              <w:jc w:val="right"/>
            </w:pPr>
            <w:r w:rsidRPr="00E21D0D">
              <w:t>… k€</w:t>
            </w:r>
          </w:p>
        </w:tc>
      </w:tr>
      <w:tr w:rsidR="003B7BE8" w:rsidRPr="00E21D0D" w14:paraId="02D6CBD7" w14:textId="77777777" w:rsidTr="00044454">
        <w:tc>
          <w:tcPr>
            <w:tcW w:w="6096" w:type="dxa"/>
            <w:gridSpan w:val="2"/>
          </w:tcPr>
          <w:p w14:paraId="64416967" w14:textId="2CD0192B" w:rsidR="003B7BE8" w:rsidRPr="00E21D0D" w:rsidRDefault="00044454" w:rsidP="00E21D0D">
            <w:pPr>
              <w:pStyle w:val="TKIWTBasistekst"/>
            </w:pPr>
            <w:r>
              <w:t>G</w:t>
            </w:r>
            <w:r w:rsidR="003B7BE8" w:rsidRPr="00E21D0D">
              <w:t>eldelijke bijdrage bedrijven</w:t>
            </w:r>
            <w:r>
              <w:t>:</w:t>
            </w:r>
          </w:p>
        </w:tc>
        <w:tc>
          <w:tcPr>
            <w:tcW w:w="1701" w:type="dxa"/>
          </w:tcPr>
          <w:p w14:paraId="3C7580B1" w14:textId="77777777" w:rsidR="003B7BE8" w:rsidRPr="00E21D0D" w:rsidRDefault="003B7BE8" w:rsidP="00E21D0D">
            <w:pPr>
              <w:pStyle w:val="TKIWTBasistekst"/>
              <w:jc w:val="right"/>
            </w:pPr>
            <w:r w:rsidRPr="00E21D0D">
              <w:t>…</w:t>
            </w:r>
          </w:p>
        </w:tc>
      </w:tr>
      <w:tr w:rsidR="007024A9" w:rsidRPr="00E21D0D" w14:paraId="260903E1" w14:textId="77777777" w:rsidTr="00044454">
        <w:tc>
          <w:tcPr>
            <w:tcW w:w="6096" w:type="dxa"/>
            <w:gridSpan w:val="2"/>
          </w:tcPr>
          <w:p w14:paraId="1D8CEEC9" w14:textId="77777777" w:rsidR="007024A9" w:rsidRPr="00E21D0D" w:rsidRDefault="007024A9" w:rsidP="003D0085">
            <w:pPr>
              <w:pStyle w:val="TKIWTBasistekst"/>
              <w:numPr>
                <w:ilvl w:val="0"/>
                <w:numId w:val="44"/>
              </w:numPr>
              <w:ind w:left="284" w:hanging="284"/>
            </w:pPr>
            <w:r>
              <w:t>Naam bedrijf 1</w:t>
            </w:r>
          </w:p>
        </w:tc>
        <w:tc>
          <w:tcPr>
            <w:tcW w:w="1701" w:type="dxa"/>
          </w:tcPr>
          <w:p w14:paraId="42B1474C" w14:textId="77777777" w:rsidR="007024A9" w:rsidRPr="00E21D0D" w:rsidRDefault="007024A9" w:rsidP="003D0085">
            <w:pPr>
              <w:pStyle w:val="TKIWTBasistekst"/>
              <w:jc w:val="right"/>
            </w:pPr>
            <w:r w:rsidRPr="00E21D0D">
              <w:t>… k€</w:t>
            </w:r>
          </w:p>
        </w:tc>
      </w:tr>
      <w:tr w:rsidR="007024A9" w:rsidRPr="00E21D0D" w14:paraId="348E217A" w14:textId="77777777" w:rsidTr="00044454">
        <w:tc>
          <w:tcPr>
            <w:tcW w:w="6096" w:type="dxa"/>
            <w:gridSpan w:val="2"/>
          </w:tcPr>
          <w:p w14:paraId="42E69D57" w14:textId="77777777" w:rsidR="007024A9" w:rsidRPr="00E21D0D" w:rsidRDefault="007024A9" w:rsidP="003D0085">
            <w:pPr>
              <w:pStyle w:val="TKIWTBasistekst"/>
              <w:numPr>
                <w:ilvl w:val="0"/>
                <w:numId w:val="44"/>
              </w:numPr>
              <w:ind w:left="284" w:hanging="284"/>
            </w:pPr>
            <w:r>
              <w:t>Naam bedrijf 2</w:t>
            </w:r>
          </w:p>
        </w:tc>
        <w:tc>
          <w:tcPr>
            <w:tcW w:w="1701" w:type="dxa"/>
          </w:tcPr>
          <w:p w14:paraId="242EDAD7" w14:textId="77777777" w:rsidR="007024A9" w:rsidRPr="00E21D0D" w:rsidRDefault="007024A9" w:rsidP="003D0085">
            <w:pPr>
              <w:pStyle w:val="TKIWTBasistekst"/>
              <w:jc w:val="right"/>
            </w:pPr>
            <w:r w:rsidRPr="00E21D0D">
              <w:t>… k€</w:t>
            </w:r>
          </w:p>
        </w:tc>
      </w:tr>
      <w:tr w:rsidR="007024A9" w:rsidRPr="00E21D0D" w14:paraId="6D5F820D" w14:textId="77777777" w:rsidTr="00044454">
        <w:tc>
          <w:tcPr>
            <w:tcW w:w="6096" w:type="dxa"/>
            <w:gridSpan w:val="2"/>
          </w:tcPr>
          <w:p w14:paraId="4BA72813" w14:textId="623D0BF4" w:rsidR="007024A9" w:rsidRPr="00E21D0D" w:rsidRDefault="00044454" w:rsidP="003D0085">
            <w:pPr>
              <w:pStyle w:val="TKIWTBasistekst"/>
              <w:jc w:val="right"/>
            </w:pPr>
            <w:r>
              <w:t>T</w:t>
            </w:r>
            <w:r w:rsidR="007024A9" w:rsidRPr="00E21D0D">
              <w:t>otaal:</w:t>
            </w:r>
          </w:p>
        </w:tc>
        <w:tc>
          <w:tcPr>
            <w:tcW w:w="1701" w:type="dxa"/>
          </w:tcPr>
          <w:p w14:paraId="66B94A2D" w14:textId="77777777" w:rsidR="007024A9" w:rsidRPr="00E21D0D" w:rsidRDefault="007024A9" w:rsidP="003D0085">
            <w:pPr>
              <w:pStyle w:val="TKIWTBasistekst"/>
              <w:jc w:val="right"/>
            </w:pPr>
            <w:r w:rsidRPr="00E21D0D">
              <w:t>… k€</w:t>
            </w:r>
          </w:p>
        </w:tc>
      </w:tr>
      <w:tr w:rsidR="003B7BE8" w:rsidRPr="00E21D0D" w14:paraId="5B9DE760" w14:textId="77777777" w:rsidTr="00044454">
        <w:tc>
          <w:tcPr>
            <w:tcW w:w="6096" w:type="dxa"/>
            <w:gridSpan w:val="2"/>
          </w:tcPr>
          <w:p w14:paraId="665704C5" w14:textId="647051EC" w:rsidR="003B7BE8" w:rsidRPr="00E21D0D" w:rsidRDefault="003B7BE8" w:rsidP="00E21D0D">
            <w:pPr>
              <w:pStyle w:val="TKIWTBasistekst"/>
            </w:pPr>
            <w:r w:rsidRPr="00E21D0D">
              <w:t>Al toegezegde publieke financiering (waterschap, regio etc.)</w:t>
            </w:r>
            <w:r w:rsidR="00044454">
              <w:t>:</w:t>
            </w:r>
          </w:p>
        </w:tc>
        <w:tc>
          <w:tcPr>
            <w:tcW w:w="1701" w:type="dxa"/>
          </w:tcPr>
          <w:p w14:paraId="335EEC59" w14:textId="77BF6222" w:rsidR="003B7BE8" w:rsidRPr="00E21D0D" w:rsidRDefault="003B7BE8" w:rsidP="00E21D0D">
            <w:pPr>
              <w:pStyle w:val="TKIWTBasistekst"/>
              <w:jc w:val="right"/>
            </w:pPr>
          </w:p>
        </w:tc>
      </w:tr>
      <w:tr w:rsidR="007024A9" w:rsidRPr="00E21D0D" w14:paraId="4FB4881E" w14:textId="77777777" w:rsidTr="00044454">
        <w:tc>
          <w:tcPr>
            <w:tcW w:w="6096" w:type="dxa"/>
            <w:gridSpan w:val="2"/>
          </w:tcPr>
          <w:p w14:paraId="5D5FB009" w14:textId="582BCEE5" w:rsidR="007024A9" w:rsidRPr="00E21D0D" w:rsidRDefault="007024A9" w:rsidP="003D0085">
            <w:pPr>
              <w:pStyle w:val="TKIWTBasistekst"/>
              <w:numPr>
                <w:ilvl w:val="0"/>
                <w:numId w:val="44"/>
              </w:numPr>
              <w:ind w:left="284" w:hanging="284"/>
            </w:pPr>
            <w:r>
              <w:t xml:space="preserve">Naam </w:t>
            </w:r>
            <w:r>
              <w:t xml:space="preserve">organisatie </w:t>
            </w:r>
            <w:r>
              <w:t>1</w:t>
            </w:r>
          </w:p>
        </w:tc>
        <w:tc>
          <w:tcPr>
            <w:tcW w:w="1701" w:type="dxa"/>
          </w:tcPr>
          <w:p w14:paraId="3AF12210" w14:textId="77777777" w:rsidR="007024A9" w:rsidRPr="00E21D0D" w:rsidRDefault="007024A9" w:rsidP="003D0085">
            <w:pPr>
              <w:pStyle w:val="TKIWTBasistekst"/>
              <w:jc w:val="right"/>
            </w:pPr>
            <w:r w:rsidRPr="00E21D0D">
              <w:t>… k€</w:t>
            </w:r>
          </w:p>
        </w:tc>
      </w:tr>
      <w:tr w:rsidR="007024A9" w:rsidRPr="00E21D0D" w14:paraId="71A26469" w14:textId="77777777" w:rsidTr="00044454">
        <w:tc>
          <w:tcPr>
            <w:tcW w:w="6096" w:type="dxa"/>
            <w:gridSpan w:val="2"/>
          </w:tcPr>
          <w:p w14:paraId="5BD6CB9A" w14:textId="446B72B3" w:rsidR="007024A9" w:rsidRPr="00E21D0D" w:rsidRDefault="007024A9" w:rsidP="003D0085">
            <w:pPr>
              <w:pStyle w:val="TKIWTBasistekst"/>
              <w:numPr>
                <w:ilvl w:val="0"/>
                <w:numId w:val="44"/>
              </w:numPr>
              <w:ind w:left="284" w:hanging="284"/>
            </w:pPr>
            <w:r>
              <w:t xml:space="preserve">Naam </w:t>
            </w:r>
            <w:r>
              <w:t xml:space="preserve">organisatie </w:t>
            </w:r>
            <w:r>
              <w:t>2</w:t>
            </w:r>
          </w:p>
        </w:tc>
        <w:tc>
          <w:tcPr>
            <w:tcW w:w="1701" w:type="dxa"/>
          </w:tcPr>
          <w:p w14:paraId="5A4DB194" w14:textId="77777777" w:rsidR="007024A9" w:rsidRPr="00E21D0D" w:rsidRDefault="007024A9" w:rsidP="003D0085">
            <w:pPr>
              <w:pStyle w:val="TKIWTBasistekst"/>
              <w:jc w:val="right"/>
            </w:pPr>
            <w:r w:rsidRPr="00E21D0D">
              <w:t>… k€</w:t>
            </w:r>
          </w:p>
        </w:tc>
      </w:tr>
      <w:tr w:rsidR="007024A9" w:rsidRPr="00E21D0D" w14:paraId="181BF55C" w14:textId="77777777" w:rsidTr="00044454">
        <w:tc>
          <w:tcPr>
            <w:tcW w:w="6096" w:type="dxa"/>
            <w:gridSpan w:val="2"/>
          </w:tcPr>
          <w:p w14:paraId="7DF314B0" w14:textId="77777777" w:rsidR="007024A9" w:rsidRPr="00E21D0D" w:rsidRDefault="007024A9" w:rsidP="003D0085">
            <w:pPr>
              <w:pStyle w:val="TKIWTBasistekst"/>
              <w:jc w:val="right"/>
            </w:pPr>
            <w:r w:rsidRPr="00E21D0D">
              <w:t>Totaal:</w:t>
            </w:r>
          </w:p>
        </w:tc>
        <w:tc>
          <w:tcPr>
            <w:tcW w:w="1701" w:type="dxa"/>
          </w:tcPr>
          <w:p w14:paraId="716DB093" w14:textId="77777777" w:rsidR="007024A9" w:rsidRPr="00E21D0D" w:rsidRDefault="007024A9" w:rsidP="003D0085">
            <w:pPr>
              <w:pStyle w:val="TKIWTBasistekst"/>
              <w:jc w:val="right"/>
            </w:pPr>
            <w:r w:rsidRPr="00E21D0D">
              <w:t>… k€</w:t>
            </w:r>
          </w:p>
        </w:tc>
      </w:tr>
      <w:tr w:rsidR="007024A9" w:rsidRPr="00E21D0D" w14:paraId="2E5914D3" w14:textId="77777777" w:rsidTr="00044454">
        <w:tc>
          <w:tcPr>
            <w:tcW w:w="6096" w:type="dxa"/>
            <w:gridSpan w:val="2"/>
          </w:tcPr>
          <w:p w14:paraId="605FE3B2" w14:textId="77777777" w:rsidR="007024A9" w:rsidRPr="00E21D0D" w:rsidRDefault="007024A9" w:rsidP="00E21D0D">
            <w:pPr>
              <w:pStyle w:val="TKIWTBasistekst"/>
            </w:pPr>
          </w:p>
        </w:tc>
        <w:tc>
          <w:tcPr>
            <w:tcW w:w="1701" w:type="dxa"/>
          </w:tcPr>
          <w:p w14:paraId="59AF1F85" w14:textId="77777777" w:rsidR="007024A9" w:rsidRPr="00E21D0D" w:rsidRDefault="007024A9" w:rsidP="00E21D0D">
            <w:pPr>
              <w:pStyle w:val="TKIWTBasistekst"/>
              <w:jc w:val="right"/>
            </w:pPr>
          </w:p>
        </w:tc>
      </w:tr>
      <w:tr w:rsidR="003B7BE8" w:rsidRPr="00E21D0D" w14:paraId="40572FBA" w14:textId="77777777" w:rsidTr="00044454">
        <w:tc>
          <w:tcPr>
            <w:tcW w:w="6096" w:type="dxa"/>
            <w:gridSpan w:val="2"/>
          </w:tcPr>
          <w:p w14:paraId="65F52B7B" w14:textId="564D0973" w:rsidR="003B7BE8" w:rsidRPr="00E21D0D" w:rsidRDefault="003B7BE8" w:rsidP="00E21D0D">
            <w:pPr>
              <w:pStyle w:val="TKIWTBasistekst"/>
            </w:pPr>
            <w:r w:rsidRPr="00E21D0D">
              <w:t>Gevraagde PPS-programmatoeslag</w:t>
            </w:r>
            <w:r w:rsidR="00044454">
              <w:t>:</w:t>
            </w:r>
          </w:p>
        </w:tc>
        <w:tc>
          <w:tcPr>
            <w:tcW w:w="1701" w:type="dxa"/>
          </w:tcPr>
          <w:p w14:paraId="0991FB02" w14:textId="77777777" w:rsidR="003B7BE8" w:rsidRPr="00E21D0D" w:rsidRDefault="003B7BE8" w:rsidP="00E21D0D">
            <w:pPr>
              <w:pStyle w:val="TKIWTBasistekst"/>
              <w:jc w:val="right"/>
            </w:pPr>
            <w:r w:rsidRPr="00E21D0D">
              <w:t>…</w:t>
            </w:r>
          </w:p>
        </w:tc>
      </w:tr>
      <w:tr w:rsidR="002460B2" w:rsidRPr="00E21D0D" w14:paraId="2812FA7E" w14:textId="77777777" w:rsidTr="00044454">
        <w:tc>
          <w:tcPr>
            <w:tcW w:w="1985" w:type="dxa"/>
            <w:tcBorders>
              <w:right w:val="nil"/>
            </w:tcBorders>
          </w:tcPr>
          <w:p w14:paraId="780485D1" w14:textId="64AE0690" w:rsidR="002460B2" w:rsidRPr="00E21D0D" w:rsidRDefault="002460B2" w:rsidP="002460B2">
            <w:pPr>
              <w:pStyle w:val="TKIWTBasistekst"/>
              <w:ind w:left="284"/>
            </w:pPr>
            <w:r w:rsidRPr="00E21D0D">
              <w:t>uit toeslagjaar:</w:t>
            </w:r>
          </w:p>
        </w:tc>
        <w:tc>
          <w:tcPr>
            <w:tcW w:w="4111" w:type="dxa"/>
            <w:tcBorders>
              <w:left w:val="nil"/>
            </w:tcBorders>
          </w:tcPr>
          <w:p w14:paraId="0BA98B50" w14:textId="68E072F5" w:rsidR="002460B2" w:rsidRPr="00E21D0D" w:rsidRDefault="002460B2" w:rsidP="00E21D0D">
            <w:pPr>
              <w:pStyle w:val="TKIWTBasistekst"/>
            </w:pPr>
            <w:r w:rsidRPr="00E21D0D">
              <w:t>…</w:t>
            </w:r>
          </w:p>
        </w:tc>
        <w:tc>
          <w:tcPr>
            <w:tcW w:w="1701" w:type="dxa"/>
          </w:tcPr>
          <w:p w14:paraId="02523DA1" w14:textId="77777777" w:rsidR="002460B2" w:rsidRPr="00E21D0D" w:rsidRDefault="002460B2" w:rsidP="00E21D0D">
            <w:pPr>
              <w:pStyle w:val="TKIWTBasistekst"/>
              <w:jc w:val="right"/>
            </w:pPr>
          </w:p>
        </w:tc>
      </w:tr>
      <w:tr w:rsidR="003B7BE8" w:rsidRPr="00E21D0D" w14:paraId="4A65A7CF" w14:textId="77777777" w:rsidTr="00044454">
        <w:tc>
          <w:tcPr>
            <w:tcW w:w="6096" w:type="dxa"/>
            <w:gridSpan w:val="2"/>
            <w:shd w:val="clear" w:color="auto" w:fill="F2F2F2" w:themeFill="background1" w:themeFillShade="F2"/>
          </w:tcPr>
          <w:p w14:paraId="77DAE5EF" w14:textId="508775CF" w:rsidR="003B7BE8" w:rsidRPr="00E21D0D" w:rsidRDefault="003B7BE8" w:rsidP="002460B2">
            <w:pPr>
              <w:pStyle w:val="TKIWTBasistekst"/>
              <w:jc w:val="right"/>
            </w:pPr>
            <w:r w:rsidRPr="00E21D0D">
              <w:t>Total</w:t>
            </w:r>
            <w:r w:rsidR="00044454">
              <w:t>e projectfinanciering</w:t>
            </w:r>
            <w:r w:rsidRPr="00E21D0D">
              <w:t>:</w:t>
            </w:r>
          </w:p>
        </w:tc>
        <w:tc>
          <w:tcPr>
            <w:tcW w:w="1701" w:type="dxa"/>
            <w:shd w:val="clear" w:color="auto" w:fill="F2F2F2" w:themeFill="background1" w:themeFillShade="F2"/>
          </w:tcPr>
          <w:p w14:paraId="23B3F90A" w14:textId="377111F3" w:rsidR="003B7BE8" w:rsidRPr="00E21D0D" w:rsidRDefault="002460B2" w:rsidP="002460B2">
            <w:pPr>
              <w:pStyle w:val="TKIWTBasistekst"/>
              <w:jc w:val="right"/>
            </w:pPr>
            <w:r w:rsidRPr="00E21D0D">
              <w:t>… k€</w:t>
            </w:r>
          </w:p>
        </w:tc>
      </w:tr>
    </w:tbl>
    <w:p w14:paraId="38E38C5D" w14:textId="77777777" w:rsidR="00126822" w:rsidRPr="00060F0D" w:rsidRDefault="00126822" w:rsidP="00126822">
      <w:pPr>
        <w:spacing w:line="280" w:lineRule="atLeast"/>
        <w:rPr>
          <w:rFonts w:asciiTheme="majorHAnsi" w:hAnsiTheme="majorHAnsi" w:cstheme="majorHAnsi"/>
          <w:sz w:val="20"/>
          <w:szCs w:val="18"/>
        </w:rPr>
      </w:pPr>
    </w:p>
    <w:p w14:paraId="7246DEAF" w14:textId="6271B30E" w:rsidR="00460AFF" w:rsidRDefault="00126822" w:rsidP="00126822">
      <w:r>
        <w:t xml:space="preserve"> </w:t>
      </w:r>
    </w:p>
    <w:p w14:paraId="73B70B15" w14:textId="7D4B1AD4" w:rsidR="00E515D5" w:rsidRPr="00E515D5" w:rsidRDefault="00E515D5" w:rsidP="00E515D5">
      <w:pPr>
        <w:pStyle w:val="Heading1"/>
        <w:numPr>
          <w:ilvl w:val="0"/>
          <w:numId w:val="37"/>
        </w:numPr>
      </w:pPr>
      <w:r w:rsidRPr="00E515D5">
        <w:t>Toets en advies beoordelaar</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828"/>
        <w:gridCol w:w="992"/>
        <w:gridCol w:w="4394"/>
      </w:tblGrid>
      <w:tr w:rsidR="00E515D5" w:rsidRPr="00060F0D" w14:paraId="01CF86B7" w14:textId="77777777" w:rsidTr="00E515D5">
        <w:tc>
          <w:tcPr>
            <w:tcW w:w="3828" w:type="dxa"/>
            <w:tcBorders>
              <w:right w:val="single" w:sz="4" w:space="0" w:color="BFBFBF"/>
            </w:tcBorders>
          </w:tcPr>
          <w:p w14:paraId="0679070F" w14:textId="781E15FB" w:rsidR="00E515D5" w:rsidRPr="00060F0D" w:rsidRDefault="00E515D5" w:rsidP="00E515D5">
            <w:pPr>
              <w:pStyle w:val="TKIWTKoptabel"/>
            </w:pPr>
            <w:r w:rsidRPr="00060F0D">
              <w:t>Criterium</w:t>
            </w:r>
            <w:r w:rsidR="008C3AAF">
              <w:rPr>
                <w:rStyle w:val="FootnoteReference"/>
              </w:rPr>
              <w:footnoteReference w:id="1"/>
            </w:r>
          </w:p>
        </w:tc>
        <w:tc>
          <w:tcPr>
            <w:tcW w:w="992" w:type="dxa"/>
            <w:tcBorders>
              <w:left w:val="single" w:sz="4" w:space="0" w:color="BFBFBF"/>
              <w:right w:val="single" w:sz="4" w:space="0" w:color="BFBFBF"/>
            </w:tcBorders>
          </w:tcPr>
          <w:p w14:paraId="6C109154" w14:textId="6FEBEE5A" w:rsidR="00E515D5" w:rsidRPr="00060F0D" w:rsidRDefault="00E515D5" w:rsidP="00E515D5">
            <w:pPr>
              <w:pStyle w:val="TKIWTKoptabel"/>
            </w:pPr>
            <w:r w:rsidRPr="00060F0D">
              <w:t>Score</w:t>
            </w:r>
            <w:r w:rsidR="008C3AAF">
              <w:rPr>
                <w:rStyle w:val="FootnoteReference"/>
              </w:rPr>
              <w:footnoteReference w:id="2"/>
            </w:r>
          </w:p>
        </w:tc>
        <w:tc>
          <w:tcPr>
            <w:tcW w:w="4394" w:type="dxa"/>
            <w:tcBorders>
              <w:left w:val="single" w:sz="4" w:space="0" w:color="BFBFBF"/>
            </w:tcBorders>
          </w:tcPr>
          <w:p w14:paraId="52A43D46" w14:textId="77777777" w:rsidR="00E515D5" w:rsidRPr="00060F0D" w:rsidRDefault="00E515D5" w:rsidP="00E515D5">
            <w:pPr>
              <w:pStyle w:val="TKIWTKoptabel"/>
            </w:pPr>
            <w:r w:rsidRPr="00060F0D">
              <w:t>Toelichting</w:t>
            </w:r>
          </w:p>
        </w:tc>
      </w:tr>
      <w:tr w:rsidR="00E515D5" w:rsidRPr="00060F0D" w14:paraId="3159D746" w14:textId="77777777" w:rsidTr="00E515D5">
        <w:tc>
          <w:tcPr>
            <w:tcW w:w="3828" w:type="dxa"/>
            <w:tcBorders>
              <w:right w:val="single" w:sz="4" w:space="0" w:color="BFBFBF"/>
            </w:tcBorders>
          </w:tcPr>
          <w:p w14:paraId="0B95C6A7" w14:textId="717E0790" w:rsidR="00E515D5" w:rsidRPr="00E515D5" w:rsidRDefault="00E515D5" w:rsidP="00E515D5">
            <w:pPr>
              <w:pStyle w:val="TKIWTBasistekst"/>
              <w:ind w:left="284" w:hanging="284"/>
            </w:pPr>
            <w:r w:rsidRPr="00E515D5">
              <w:t xml:space="preserve">1. </w:t>
            </w:r>
            <w:r>
              <w:tab/>
            </w:r>
            <w:proofErr w:type="spellStart"/>
            <w:r w:rsidRPr="00E515D5">
              <w:t>Passendheid</w:t>
            </w:r>
            <w:proofErr w:type="spellEnd"/>
            <w:r w:rsidRPr="00E515D5">
              <w:t xml:space="preserve"> bij de missies en </w:t>
            </w:r>
            <w:proofErr w:type="spellStart"/>
            <w:r w:rsidRPr="00E515D5">
              <w:t>KIA’s</w:t>
            </w:r>
            <w:proofErr w:type="spellEnd"/>
          </w:p>
        </w:tc>
        <w:tc>
          <w:tcPr>
            <w:tcW w:w="992" w:type="dxa"/>
            <w:tcBorders>
              <w:left w:val="single" w:sz="4" w:space="0" w:color="BFBFBF"/>
              <w:right w:val="single" w:sz="4" w:space="0" w:color="BFBFBF"/>
            </w:tcBorders>
          </w:tcPr>
          <w:p w14:paraId="0BF2AD64" w14:textId="77777777" w:rsidR="00E515D5" w:rsidRPr="00E515D5" w:rsidRDefault="00E515D5" w:rsidP="00E515D5">
            <w:pPr>
              <w:pStyle w:val="TKIWTBasistekst"/>
            </w:pPr>
            <w:r w:rsidRPr="00E515D5">
              <w:t>1/2/3/4/5</w:t>
            </w:r>
          </w:p>
        </w:tc>
        <w:tc>
          <w:tcPr>
            <w:tcW w:w="4394" w:type="dxa"/>
            <w:tcBorders>
              <w:left w:val="single" w:sz="4" w:space="0" w:color="BFBFBF"/>
            </w:tcBorders>
          </w:tcPr>
          <w:p w14:paraId="77F29C0F" w14:textId="77777777" w:rsidR="00E515D5" w:rsidRPr="00E515D5" w:rsidRDefault="00E515D5" w:rsidP="00E515D5">
            <w:pPr>
              <w:pStyle w:val="TKIWTBasistekst"/>
            </w:pPr>
            <w:r w:rsidRPr="00E515D5">
              <w:t>…</w:t>
            </w:r>
          </w:p>
        </w:tc>
      </w:tr>
      <w:tr w:rsidR="00E515D5" w:rsidRPr="00060F0D" w14:paraId="112FD474" w14:textId="77777777" w:rsidTr="00E515D5">
        <w:tc>
          <w:tcPr>
            <w:tcW w:w="3828" w:type="dxa"/>
            <w:tcBorders>
              <w:right w:val="single" w:sz="4" w:space="0" w:color="BFBFBF"/>
            </w:tcBorders>
          </w:tcPr>
          <w:p w14:paraId="62343B9A" w14:textId="0AF51FAB" w:rsidR="00E515D5" w:rsidRPr="00E515D5" w:rsidRDefault="00E515D5" w:rsidP="00E515D5">
            <w:pPr>
              <w:pStyle w:val="TKIWTBasistekst"/>
              <w:ind w:left="284" w:hanging="284"/>
            </w:pPr>
            <w:r w:rsidRPr="00E515D5">
              <w:t xml:space="preserve">2. </w:t>
            </w:r>
            <w:r>
              <w:t xml:space="preserve"> </w:t>
            </w:r>
            <w:r>
              <w:tab/>
            </w:r>
            <w:r w:rsidRPr="00E515D5">
              <w:t>Innovatie</w:t>
            </w:r>
          </w:p>
          <w:p w14:paraId="08DF809B" w14:textId="77777777" w:rsidR="00E515D5" w:rsidRPr="00E515D5" w:rsidRDefault="00E515D5" w:rsidP="00E515D5">
            <w:pPr>
              <w:pStyle w:val="TKIWTBasistekst"/>
              <w:ind w:left="284" w:hanging="284"/>
            </w:pPr>
          </w:p>
        </w:tc>
        <w:tc>
          <w:tcPr>
            <w:tcW w:w="992" w:type="dxa"/>
            <w:tcBorders>
              <w:left w:val="single" w:sz="4" w:space="0" w:color="BFBFBF"/>
              <w:right w:val="single" w:sz="4" w:space="0" w:color="BFBFBF"/>
            </w:tcBorders>
          </w:tcPr>
          <w:p w14:paraId="01555EE1" w14:textId="77777777" w:rsidR="00E515D5" w:rsidRPr="00E515D5" w:rsidRDefault="00E515D5" w:rsidP="00E515D5">
            <w:pPr>
              <w:pStyle w:val="TKIWTBasistekst"/>
            </w:pPr>
            <w:r w:rsidRPr="00E515D5">
              <w:t>1/2/3/4/5</w:t>
            </w:r>
          </w:p>
        </w:tc>
        <w:tc>
          <w:tcPr>
            <w:tcW w:w="4394" w:type="dxa"/>
            <w:tcBorders>
              <w:left w:val="single" w:sz="4" w:space="0" w:color="BFBFBF"/>
            </w:tcBorders>
          </w:tcPr>
          <w:p w14:paraId="4325836D" w14:textId="77777777" w:rsidR="00E515D5" w:rsidRPr="00E515D5" w:rsidRDefault="00E515D5" w:rsidP="00E515D5">
            <w:pPr>
              <w:pStyle w:val="TKIWTBasistekst"/>
            </w:pPr>
            <w:r w:rsidRPr="00E515D5">
              <w:t>…</w:t>
            </w:r>
          </w:p>
        </w:tc>
      </w:tr>
      <w:tr w:rsidR="00E515D5" w:rsidRPr="00060F0D" w14:paraId="738AEB8A" w14:textId="77777777" w:rsidTr="00E515D5">
        <w:tc>
          <w:tcPr>
            <w:tcW w:w="3828" w:type="dxa"/>
            <w:tcBorders>
              <w:right w:val="single" w:sz="4" w:space="0" w:color="BFBFBF"/>
            </w:tcBorders>
          </w:tcPr>
          <w:p w14:paraId="668F3094" w14:textId="78CC9C70" w:rsidR="00E515D5" w:rsidRPr="00E515D5" w:rsidRDefault="00E515D5" w:rsidP="00E515D5">
            <w:pPr>
              <w:pStyle w:val="TKIWTBasistekst"/>
              <w:ind w:left="284" w:hanging="284"/>
            </w:pPr>
            <w:r w:rsidRPr="00E515D5">
              <w:t xml:space="preserve">3. </w:t>
            </w:r>
            <w:r>
              <w:tab/>
            </w:r>
            <w:r w:rsidRPr="00E515D5">
              <w:t>Impact: maatschappelijk, economisch, wetenschappelijk</w:t>
            </w:r>
          </w:p>
        </w:tc>
        <w:tc>
          <w:tcPr>
            <w:tcW w:w="992" w:type="dxa"/>
            <w:tcBorders>
              <w:left w:val="single" w:sz="4" w:space="0" w:color="BFBFBF"/>
              <w:right w:val="single" w:sz="4" w:space="0" w:color="BFBFBF"/>
            </w:tcBorders>
          </w:tcPr>
          <w:p w14:paraId="1E477B0E" w14:textId="77777777" w:rsidR="00E515D5" w:rsidRPr="00E515D5" w:rsidRDefault="00E515D5" w:rsidP="00E515D5">
            <w:pPr>
              <w:pStyle w:val="TKIWTBasistekst"/>
            </w:pPr>
            <w:r w:rsidRPr="00E515D5">
              <w:t>1/2/3/4/5</w:t>
            </w:r>
          </w:p>
        </w:tc>
        <w:tc>
          <w:tcPr>
            <w:tcW w:w="4394" w:type="dxa"/>
            <w:tcBorders>
              <w:left w:val="single" w:sz="4" w:space="0" w:color="BFBFBF"/>
            </w:tcBorders>
          </w:tcPr>
          <w:p w14:paraId="37488108" w14:textId="77777777" w:rsidR="00E515D5" w:rsidRPr="00E515D5" w:rsidRDefault="00E515D5" w:rsidP="00E515D5">
            <w:pPr>
              <w:pStyle w:val="TKIWTBasistekst"/>
            </w:pPr>
            <w:r w:rsidRPr="00E515D5">
              <w:t>…</w:t>
            </w:r>
          </w:p>
        </w:tc>
      </w:tr>
      <w:tr w:rsidR="00E515D5" w:rsidRPr="00060F0D" w14:paraId="079F84FE" w14:textId="77777777" w:rsidTr="00E515D5">
        <w:tc>
          <w:tcPr>
            <w:tcW w:w="3828" w:type="dxa"/>
            <w:tcBorders>
              <w:right w:val="single" w:sz="4" w:space="0" w:color="BFBFBF"/>
            </w:tcBorders>
          </w:tcPr>
          <w:p w14:paraId="1393045E" w14:textId="5C9A732A" w:rsidR="00E515D5" w:rsidRPr="00E515D5" w:rsidRDefault="00E515D5" w:rsidP="00E515D5">
            <w:pPr>
              <w:pStyle w:val="TKIWTBasistekst"/>
              <w:ind w:left="284" w:hanging="284"/>
            </w:pPr>
            <w:r w:rsidRPr="00E515D5">
              <w:t xml:space="preserve">4. </w:t>
            </w:r>
            <w:r>
              <w:tab/>
            </w:r>
            <w:r w:rsidRPr="00E515D5">
              <w:t>Kwaliteit voorstel en consortium</w:t>
            </w:r>
          </w:p>
        </w:tc>
        <w:tc>
          <w:tcPr>
            <w:tcW w:w="992" w:type="dxa"/>
            <w:tcBorders>
              <w:left w:val="single" w:sz="4" w:space="0" w:color="BFBFBF"/>
              <w:right w:val="single" w:sz="4" w:space="0" w:color="BFBFBF"/>
            </w:tcBorders>
          </w:tcPr>
          <w:p w14:paraId="0A1B48F1" w14:textId="77777777" w:rsidR="00E515D5" w:rsidRPr="00E515D5" w:rsidRDefault="00E515D5" w:rsidP="00E515D5">
            <w:pPr>
              <w:pStyle w:val="TKIWTBasistekst"/>
            </w:pPr>
            <w:r w:rsidRPr="00E515D5">
              <w:t>1/2/3/4/5</w:t>
            </w:r>
          </w:p>
        </w:tc>
        <w:tc>
          <w:tcPr>
            <w:tcW w:w="4394" w:type="dxa"/>
            <w:tcBorders>
              <w:left w:val="single" w:sz="4" w:space="0" w:color="BFBFBF"/>
            </w:tcBorders>
          </w:tcPr>
          <w:p w14:paraId="53CA0145" w14:textId="77777777" w:rsidR="00E515D5" w:rsidRPr="00E515D5" w:rsidRDefault="00E515D5" w:rsidP="00E515D5">
            <w:pPr>
              <w:pStyle w:val="TKIWTBasistekst"/>
            </w:pPr>
            <w:r w:rsidRPr="00E515D5">
              <w:t>…</w:t>
            </w:r>
          </w:p>
        </w:tc>
      </w:tr>
      <w:tr w:rsidR="00E515D5" w:rsidRPr="00060F0D" w14:paraId="4C6F9AEB" w14:textId="77777777" w:rsidTr="00E20E9D">
        <w:tc>
          <w:tcPr>
            <w:tcW w:w="3828" w:type="dxa"/>
            <w:tcBorders>
              <w:right w:val="single" w:sz="4" w:space="0" w:color="BFBFBF"/>
            </w:tcBorders>
            <w:shd w:val="clear" w:color="auto" w:fill="F2F2F2" w:themeFill="background1" w:themeFillShade="F2"/>
          </w:tcPr>
          <w:p w14:paraId="433C070B" w14:textId="77777777" w:rsidR="00E515D5" w:rsidRPr="00E515D5" w:rsidRDefault="00E515D5" w:rsidP="00E515D5">
            <w:pPr>
              <w:pStyle w:val="TKIWTBasistekst"/>
              <w:jc w:val="right"/>
            </w:pPr>
            <w:r w:rsidRPr="00E515D5">
              <w:t>Totaal:</w:t>
            </w:r>
          </w:p>
        </w:tc>
        <w:tc>
          <w:tcPr>
            <w:tcW w:w="992" w:type="dxa"/>
            <w:tcBorders>
              <w:left w:val="single" w:sz="4" w:space="0" w:color="BFBFBF"/>
              <w:right w:val="single" w:sz="4" w:space="0" w:color="BFBFBF"/>
            </w:tcBorders>
            <w:shd w:val="clear" w:color="auto" w:fill="F2F2F2" w:themeFill="background1" w:themeFillShade="F2"/>
          </w:tcPr>
          <w:p w14:paraId="70E6F900" w14:textId="77777777" w:rsidR="00E515D5" w:rsidRPr="00E515D5" w:rsidRDefault="00E515D5" w:rsidP="00E515D5">
            <w:pPr>
              <w:pStyle w:val="TKIWTBasistekst"/>
            </w:pPr>
          </w:p>
        </w:tc>
        <w:tc>
          <w:tcPr>
            <w:tcW w:w="4394" w:type="dxa"/>
            <w:tcBorders>
              <w:left w:val="single" w:sz="4" w:space="0" w:color="BFBFBF"/>
            </w:tcBorders>
            <w:shd w:val="clear" w:color="auto" w:fill="F2F2F2" w:themeFill="background1" w:themeFillShade="F2"/>
          </w:tcPr>
          <w:p w14:paraId="67EB6431" w14:textId="77777777" w:rsidR="00E515D5" w:rsidRPr="00E515D5" w:rsidRDefault="00E515D5" w:rsidP="00E515D5">
            <w:pPr>
              <w:pStyle w:val="TKIWTBasistekst"/>
            </w:pPr>
          </w:p>
        </w:tc>
      </w:tr>
    </w:tbl>
    <w:p w14:paraId="0280990A" w14:textId="6C11F8DF" w:rsidR="00E515D5" w:rsidRDefault="00E515D5" w:rsidP="00E515D5">
      <w:pPr>
        <w:spacing w:line="280" w:lineRule="atLeast"/>
        <w:rPr>
          <w:rFonts w:asciiTheme="majorHAnsi" w:hAnsiTheme="majorHAnsi" w:cstheme="majorHAnsi"/>
          <w:szCs w:val="18"/>
        </w:rPr>
      </w:pPr>
    </w:p>
    <w:p w14:paraId="088582FE" w14:textId="46BDF063" w:rsidR="00E20E9D" w:rsidRDefault="00E20E9D" w:rsidP="00E20E9D">
      <w:pPr>
        <w:pStyle w:val="TKIWTBasistekstvet"/>
      </w:pPr>
      <w:r w:rsidRPr="00E515D5">
        <w:t>Advies aan bestuur TKI Watertechnologie:</w:t>
      </w:r>
    </w:p>
    <w:p w14:paraId="3EEF0C48" w14:textId="27BEB532" w:rsidR="00E515D5" w:rsidRPr="00126822" w:rsidRDefault="00E20E9D" w:rsidP="008C3AAF">
      <w:pPr>
        <w:pStyle w:val="TKIWTBasistekst"/>
      </w:pPr>
      <w:r>
        <w:t>…</w:t>
      </w:r>
    </w:p>
    <w:sectPr w:rsidR="00E515D5" w:rsidRPr="00126822" w:rsidSect="00583581">
      <w:headerReference w:type="default" r:id="rId13"/>
      <w:headerReference w:type="first" r:id="rId14"/>
      <w:footerReference w:type="first" r:id="rId15"/>
      <w:pgSz w:w="11906" w:h="16838" w:code="9"/>
      <w:pgMar w:top="2410" w:right="1304" w:bottom="1360" w:left="1304" w:header="284" w:footer="284"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ummelen, Anne" w:date="2019-10-25T09:58:00Z" w:initials="HA">
    <w:p w14:paraId="07622357" w14:textId="77777777" w:rsidR="00126822" w:rsidRPr="0007677C" w:rsidRDefault="00126822" w:rsidP="00126822">
      <w:pPr>
        <w:spacing w:line="280" w:lineRule="atLeast"/>
        <w:rPr>
          <w:rFonts w:asciiTheme="majorHAnsi" w:hAnsiTheme="majorHAnsi" w:cstheme="majorHAnsi"/>
          <w:szCs w:val="16"/>
        </w:rPr>
      </w:pPr>
      <w:r w:rsidRPr="0007677C">
        <w:rPr>
          <w:rStyle w:val="CommentReference"/>
          <w:rFonts w:asciiTheme="majorHAnsi" w:hAnsiTheme="majorHAnsi" w:cstheme="majorHAnsi"/>
        </w:rPr>
        <w:annotationRef/>
      </w:r>
      <w:r w:rsidRPr="0007677C">
        <w:rPr>
          <w:rFonts w:asciiTheme="majorHAnsi" w:hAnsiTheme="majorHAnsi" w:cstheme="majorHAnsi"/>
          <w:szCs w:val="16"/>
        </w:rPr>
        <w:t xml:space="preserve">Geef hier een (publieks)samenvatting van maximaal een half A4 van het project: </w:t>
      </w:r>
    </w:p>
    <w:p w14:paraId="5AF27414" w14:textId="77777777" w:rsidR="00126822" w:rsidRPr="0007677C" w:rsidRDefault="00126822" w:rsidP="00126822">
      <w:pPr>
        <w:spacing w:line="280" w:lineRule="atLeast"/>
        <w:rPr>
          <w:rFonts w:asciiTheme="majorHAnsi" w:hAnsiTheme="majorHAnsi" w:cstheme="majorHAnsi"/>
          <w:szCs w:val="16"/>
        </w:rPr>
      </w:pPr>
      <w:r w:rsidRPr="0007677C">
        <w:rPr>
          <w:rFonts w:asciiTheme="majorHAnsi" w:hAnsiTheme="majorHAnsi" w:cstheme="majorHAnsi"/>
          <w:szCs w:val="16"/>
        </w:rPr>
        <w:t>- korte inleiding</w:t>
      </w:r>
    </w:p>
    <w:p w14:paraId="225C1B4E" w14:textId="77777777" w:rsidR="00126822" w:rsidRPr="0007677C" w:rsidRDefault="00126822" w:rsidP="00126822">
      <w:pPr>
        <w:spacing w:line="280" w:lineRule="atLeast"/>
        <w:rPr>
          <w:rFonts w:asciiTheme="majorHAnsi" w:hAnsiTheme="majorHAnsi" w:cstheme="majorHAnsi"/>
          <w:szCs w:val="16"/>
        </w:rPr>
      </w:pPr>
      <w:r w:rsidRPr="0007677C">
        <w:rPr>
          <w:rFonts w:asciiTheme="majorHAnsi" w:hAnsiTheme="majorHAnsi" w:cstheme="majorHAnsi"/>
          <w:szCs w:val="16"/>
        </w:rPr>
        <w:t>- technologie: het probleem en het projectidee</w:t>
      </w:r>
    </w:p>
    <w:p w14:paraId="4290325D" w14:textId="77777777" w:rsidR="00126822" w:rsidRPr="0007677C" w:rsidRDefault="00126822" w:rsidP="00126822">
      <w:pPr>
        <w:spacing w:line="280" w:lineRule="atLeast"/>
        <w:rPr>
          <w:rFonts w:asciiTheme="majorHAnsi" w:hAnsiTheme="majorHAnsi" w:cstheme="majorHAnsi"/>
          <w:szCs w:val="16"/>
        </w:rPr>
      </w:pPr>
      <w:r w:rsidRPr="0007677C">
        <w:rPr>
          <w:rFonts w:asciiTheme="majorHAnsi" w:hAnsiTheme="majorHAnsi" w:cstheme="majorHAnsi"/>
          <w:szCs w:val="16"/>
        </w:rPr>
        <w:t>- uitdaging: wat gaan we concreet doen?</w:t>
      </w:r>
    </w:p>
    <w:p w14:paraId="30E8E803" w14:textId="77777777" w:rsidR="00126822" w:rsidRPr="0007677C" w:rsidRDefault="00126822" w:rsidP="00126822">
      <w:pPr>
        <w:spacing w:line="280" w:lineRule="atLeast"/>
        <w:rPr>
          <w:rFonts w:asciiTheme="majorHAnsi" w:hAnsiTheme="majorHAnsi" w:cstheme="majorHAnsi"/>
          <w:szCs w:val="16"/>
        </w:rPr>
      </w:pPr>
      <w:r w:rsidRPr="0007677C">
        <w:rPr>
          <w:rFonts w:asciiTheme="majorHAnsi" w:hAnsiTheme="majorHAnsi" w:cstheme="majorHAnsi"/>
          <w:szCs w:val="16"/>
        </w:rPr>
        <w:t>- oplossing: wat is het beoogde resultaat en de impact voor de sector, wetenschap en maatschappij?</w:t>
      </w:r>
    </w:p>
    <w:p w14:paraId="721986D7" w14:textId="77777777" w:rsidR="00126822" w:rsidRPr="0007677C" w:rsidRDefault="00126822" w:rsidP="00126822">
      <w:pPr>
        <w:pStyle w:val="CommentText"/>
        <w:rPr>
          <w:rFonts w:asciiTheme="majorHAnsi" w:hAnsiTheme="majorHAnsi" w:cstheme="majorHAnsi"/>
          <w:sz w:val="18"/>
          <w:szCs w:val="16"/>
        </w:rPr>
      </w:pPr>
    </w:p>
    <w:p w14:paraId="5856D872" w14:textId="77777777" w:rsidR="00126822" w:rsidRPr="0007677C" w:rsidRDefault="00126822" w:rsidP="00126822">
      <w:pPr>
        <w:pStyle w:val="CommentText"/>
        <w:rPr>
          <w:rFonts w:asciiTheme="majorHAnsi" w:hAnsiTheme="majorHAnsi" w:cstheme="majorHAnsi"/>
          <w:b/>
          <w:sz w:val="18"/>
          <w:szCs w:val="16"/>
        </w:rPr>
      </w:pPr>
      <w:r w:rsidRPr="0007677C">
        <w:rPr>
          <w:rFonts w:asciiTheme="majorHAnsi" w:hAnsiTheme="majorHAnsi" w:cstheme="majorHAnsi"/>
          <w:b/>
          <w:sz w:val="18"/>
          <w:szCs w:val="16"/>
        </w:rPr>
        <w:t>Deze tekst wordt gepubliceerd op de website van TKI Watertechnologie.</w:t>
      </w:r>
    </w:p>
  </w:comment>
  <w:comment w:id="1" w:author="Hummelen, Anne" w:date="2019-12-02T09:59:00Z" w:initials="HA">
    <w:p w14:paraId="0AB9B88D" w14:textId="77777777" w:rsidR="00F252B8" w:rsidRPr="0007677C" w:rsidRDefault="00F252B8" w:rsidP="00F252B8">
      <w:pPr>
        <w:pStyle w:val="CommentText"/>
        <w:rPr>
          <w:rFonts w:asciiTheme="majorHAnsi" w:hAnsiTheme="majorHAnsi" w:cstheme="majorHAnsi"/>
          <w:sz w:val="18"/>
          <w:szCs w:val="16"/>
        </w:rPr>
      </w:pPr>
      <w:r w:rsidRPr="0007677C">
        <w:rPr>
          <w:rStyle w:val="CommentReference"/>
          <w:rFonts w:asciiTheme="majorHAnsi" w:hAnsiTheme="majorHAnsi" w:cstheme="majorHAnsi"/>
        </w:rPr>
        <w:annotationRef/>
      </w:r>
      <w:r w:rsidRPr="0007677C">
        <w:rPr>
          <w:rFonts w:asciiTheme="majorHAnsi" w:hAnsiTheme="majorHAnsi" w:cstheme="majorHAnsi"/>
          <w:sz w:val="18"/>
          <w:szCs w:val="16"/>
        </w:rPr>
        <w:t>Verwijder de KIA/MMIP’s die niet van toepassing zijn.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56D872" w15:done="0"/>
  <w15:commentEx w15:paraId="0AB9B8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FF44A" w16cex:dateUtc="2019-10-25T07:58:00Z"/>
  <w16cex:commentExtensible w16cex:durableId="25FFF44D" w16cex:dateUtc="2019-12-02T08: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56D872" w16cid:durableId="25FFF44A"/>
  <w16cid:commentId w16cid:paraId="0AB9B88D" w16cid:durableId="25FFF44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5FE41" w14:textId="77777777" w:rsidR="0092393F" w:rsidRDefault="0092393F">
      <w:pPr>
        <w:spacing w:line="240" w:lineRule="auto"/>
      </w:pPr>
      <w:r>
        <w:separator/>
      </w:r>
    </w:p>
  </w:endnote>
  <w:endnote w:type="continuationSeparator" w:id="0">
    <w:p w14:paraId="1824D4C2" w14:textId="77777777" w:rsidR="0092393F" w:rsidRDefault="009239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venir Next">
    <w:altName w:val="Cambria"/>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BA240" w14:textId="35027349" w:rsidR="00CB34B7" w:rsidRDefault="0092393F" w:rsidP="00CB34B7">
    <w:pPr>
      <w:pStyle w:val="Footer"/>
      <w:tabs>
        <w:tab w:val="left" w:pos="468"/>
      </w:tabs>
      <w:jc w:val="left"/>
    </w:pPr>
  </w:p>
  <w:p w14:paraId="40AC54C1" w14:textId="77777777" w:rsidR="00CB34B7" w:rsidRDefault="0092393F" w:rsidP="00CB34B7"/>
  <w:p w14:paraId="2E3C5258" w14:textId="77777777" w:rsidR="00CB34B7" w:rsidRDefault="0092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A45B8" w14:textId="77777777" w:rsidR="0092393F" w:rsidRDefault="0092393F">
      <w:pPr>
        <w:spacing w:line="240" w:lineRule="auto"/>
      </w:pPr>
      <w:r>
        <w:separator/>
      </w:r>
    </w:p>
  </w:footnote>
  <w:footnote w:type="continuationSeparator" w:id="0">
    <w:p w14:paraId="1364E75F" w14:textId="77777777" w:rsidR="0092393F" w:rsidRDefault="0092393F">
      <w:pPr>
        <w:spacing w:line="240" w:lineRule="auto"/>
      </w:pPr>
      <w:r>
        <w:continuationSeparator/>
      </w:r>
    </w:p>
  </w:footnote>
  <w:footnote w:id="1">
    <w:p w14:paraId="17F3A3DA" w14:textId="77777777" w:rsidR="008C3AAF" w:rsidRPr="008C3AAF" w:rsidRDefault="008C3AAF" w:rsidP="008C3AAF">
      <w:pPr>
        <w:pStyle w:val="TKIWTBasistekst"/>
        <w:rPr>
          <w:sz w:val="16"/>
          <w:szCs w:val="14"/>
        </w:rPr>
      </w:pPr>
      <w:r w:rsidRPr="008C3AAF">
        <w:rPr>
          <w:rStyle w:val="FootnoteReference"/>
          <w:sz w:val="16"/>
          <w:szCs w:val="14"/>
        </w:rPr>
        <w:footnoteRef/>
      </w:r>
      <w:r w:rsidRPr="008C3AAF">
        <w:rPr>
          <w:sz w:val="16"/>
          <w:szCs w:val="14"/>
        </w:rPr>
        <w:t xml:space="preserve"> </w:t>
      </w:r>
      <w:r w:rsidRPr="008C3AAF">
        <w:rPr>
          <w:sz w:val="16"/>
          <w:szCs w:val="14"/>
        </w:rPr>
        <w:t>Toelichting bij de criteria:</w:t>
      </w:r>
    </w:p>
    <w:p w14:paraId="78E190A6" w14:textId="3C63862C" w:rsidR="008C3AAF" w:rsidRPr="008C3AAF" w:rsidRDefault="008C3AAF" w:rsidP="008C3AAF">
      <w:pPr>
        <w:pStyle w:val="TKIWTBasistekst"/>
        <w:numPr>
          <w:ilvl w:val="0"/>
          <w:numId w:val="45"/>
        </w:numPr>
        <w:ind w:left="397" w:hanging="284"/>
        <w:rPr>
          <w:sz w:val="16"/>
          <w:szCs w:val="14"/>
        </w:rPr>
      </w:pPr>
      <w:proofErr w:type="spellStart"/>
      <w:r w:rsidRPr="008C3AAF">
        <w:rPr>
          <w:sz w:val="16"/>
          <w:szCs w:val="14"/>
        </w:rPr>
        <w:t>Passendheid</w:t>
      </w:r>
      <w:proofErr w:type="spellEnd"/>
      <w:r w:rsidRPr="008C3AAF">
        <w:rPr>
          <w:sz w:val="16"/>
          <w:szCs w:val="14"/>
        </w:rPr>
        <w:t xml:space="preserve"> bij de missies/ </w:t>
      </w:r>
      <w:proofErr w:type="spellStart"/>
      <w:r w:rsidRPr="008C3AAF">
        <w:rPr>
          <w:sz w:val="16"/>
          <w:szCs w:val="14"/>
        </w:rPr>
        <w:t>KIA’s</w:t>
      </w:r>
      <w:proofErr w:type="spellEnd"/>
      <w:r w:rsidRPr="008C3AAF">
        <w:rPr>
          <w:sz w:val="16"/>
          <w:szCs w:val="14"/>
        </w:rPr>
        <w:t>: Wordt het onderwerp genoemd in de missies …? Draagt het initiatief bij aan een of meer van de ambities van de missies …?</w:t>
      </w:r>
    </w:p>
    <w:p w14:paraId="007721D3" w14:textId="208119E6" w:rsidR="008C3AAF" w:rsidRPr="008C3AAF" w:rsidRDefault="008C3AAF" w:rsidP="008C3AAF">
      <w:pPr>
        <w:pStyle w:val="TKIWTBasistekst"/>
        <w:numPr>
          <w:ilvl w:val="0"/>
          <w:numId w:val="45"/>
        </w:numPr>
        <w:ind w:left="397" w:hanging="284"/>
        <w:rPr>
          <w:sz w:val="16"/>
          <w:szCs w:val="14"/>
        </w:rPr>
      </w:pPr>
      <w:r w:rsidRPr="008C3AAF">
        <w:rPr>
          <w:sz w:val="16"/>
          <w:szCs w:val="14"/>
        </w:rPr>
        <w:t>Innovatie: Kan het voorstel leiden tot een vernieuwende aanpak van een maatschappelijk probleem? Betreft het een kansrijke innovatie die anders niet/sterk vertraagd wordt uitgevoerd? Is er een beschrijving van de fase van ontwikkeling van de technologie en is de fase van innovatie nieuw voor de topsector? Zijn er vergelijkbare initiatieven eerder gestart? Bevat het voorstel voldoende motivatie waarom (kennis)investeringen leiden tot een doorbraak? Is er een analyse van de state of art (kennis is al voorhanden) beschikbaar? Is er sprake van innovatieve koplopers en/of betrokkenheid van het MKB?</w:t>
      </w:r>
    </w:p>
    <w:p w14:paraId="75595651" w14:textId="74FEB896" w:rsidR="008C3AAF" w:rsidRPr="008C3AAF" w:rsidRDefault="008C3AAF" w:rsidP="008C3AAF">
      <w:pPr>
        <w:pStyle w:val="TKIWTBasistekst"/>
        <w:numPr>
          <w:ilvl w:val="0"/>
          <w:numId w:val="45"/>
        </w:numPr>
        <w:ind w:left="397" w:hanging="284"/>
        <w:rPr>
          <w:sz w:val="16"/>
          <w:szCs w:val="14"/>
        </w:rPr>
      </w:pPr>
      <w:r w:rsidRPr="008C3AAF">
        <w:rPr>
          <w:sz w:val="16"/>
          <w:szCs w:val="14"/>
        </w:rPr>
        <w:t xml:space="preserve">Impact: maatschappelijk, economisch en wetenschappelijk: Draagt het voorstel bij aan de oplossing van een maatschappelijke opgave? Draagt het voorstel bij aan de economische kracht van de topsector (export, nieuwe markten)? Draagt het voorstel bij aan </w:t>
      </w:r>
      <w:proofErr w:type="spellStart"/>
      <w:r w:rsidRPr="008C3AAF">
        <w:rPr>
          <w:sz w:val="16"/>
          <w:szCs w:val="14"/>
        </w:rPr>
        <w:t>ketenbrede</w:t>
      </w:r>
      <w:proofErr w:type="spellEnd"/>
      <w:r w:rsidRPr="008C3AAF">
        <w:rPr>
          <w:sz w:val="16"/>
          <w:szCs w:val="14"/>
        </w:rPr>
        <w:t xml:space="preserve"> samenwerking? Draagt het voorstel bij aan opbouw van expertise? Is er voldoende sprake van verspreiding en ontsluiten van kennis voor derden? Is er sprake van verbeteren toegang naar internationale kennis (opbouw/benutting/netwerk)?</w:t>
      </w:r>
    </w:p>
    <w:p w14:paraId="353E4175" w14:textId="459A88A0" w:rsidR="008C3AAF" w:rsidRPr="008C3AAF" w:rsidRDefault="008C3AAF" w:rsidP="008C3AAF">
      <w:pPr>
        <w:pStyle w:val="TKIWTBasistekst"/>
        <w:numPr>
          <w:ilvl w:val="0"/>
          <w:numId w:val="45"/>
        </w:numPr>
        <w:ind w:left="397" w:hanging="284"/>
        <w:rPr>
          <w:sz w:val="16"/>
          <w:szCs w:val="14"/>
        </w:rPr>
      </w:pPr>
      <w:r w:rsidRPr="008C3AAF">
        <w:rPr>
          <w:sz w:val="16"/>
          <w:szCs w:val="14"/>
        </w:rPr>
        <w:t>Kwaliteit voorstel en consortium: Is het voorstel goed geschreven en is de onderzoeksopzet duidelijk? Is het voorstel goed in verhouding met het gevraagde budget? Kan het initiatief worden gerealiseerd binnen dit voorstel? Is er voldoende aandacht voor kennisuitwisseling en -doorwerking? Is de kwaliteit van de projectorganisatie goed? (complementariteit deelnemers, capaciteit deelnemers en organisatie) Samenwerking met bedrijfsleven en overheden: zijn de juiste partijen betrokken?</w:t>
      </w:r>
    </w:p>
  </w:footnote>
  <w:footnote w:id="2">
    <w:p w14:paraId="08891B68" w14:textId="1F4C6D0C" w:rsidR="008C3AAF" w:rsidRPr="008C3AAF" w:rsidRDefault="008C3AAF" w:rsidP="008C3AAF">
      <w:pPr>
        <w:pStyle w:val="TKIWTBasistekst"/>
        <w:rPr>
          <w:sz w:val="16"/>
          <w:szCs w:val="14"/>
        </w:rPr>
      </w:pPr>
      <w:r w:rsidRPr="008C3AAF">
        <w:rPr>
          <w:rStyle w:val="FootnoteReference"/>
          <w:sz w:val="16"/>
          <w:szCs w:val="14"/>
        </w:rPr>
        <w:footnoteRef/>
      </w:r>
      <w:r w:rsidRPr="008C3AAF">
        <w:rPr>
          <w:sz w:val="16"/>
          <w:szCs w:val="14"/>
        </w:rPr>
        <w:t xml:space="preserve"> </w:t>
      </w:r>
      <w:r w:rsidRPr="008C3AAF">
        <w:rPr>
          <w:sz w:val="16"/>
          <w:szCs w:val="14"/>
        </w:rPr>
        <w:t>Betekenis van de score:</w:t>
      </w:r>
      <w:r w:rsidRPr="008C3AAF">
        <w:rPr>
          <w:sz w:val="16"/>
          <w:szCs w:val="14"/>
        </w:rPr>
        <w:t xml:space="preserve"> </w:t>
      </w:r>
      <w:r w:rsidRPr="008C3AAF">
        <w:rPr>
          <w:sz w:val="16"/>
          <w:szCs w:val="14"/>
        </w:rPr>
        <w:t>5 = excellent</w:t>
      </w:r>
      <w:r w:rsidRPr="008C3AAF">
        <w:rPr>
          <w:sz w:val="16"/>
          <w:szCs w:val="14"/>
        </w:rPr>
        <w:t xml:space="preserve">, </w:t>
      </w:r>
      <w:r w:rsidRPr="008C3AAF">
        <w:rPr>
          <w:sz w:val="16"/>
          <w:szCs w:val="14"/>
        </w:rPr>
        <w:t>4 = goed</w:t>
      </w:r>
      <w:r w:rsidRPr="008C3AAF">
        <w:rPr>
          <w:sz w:val="16"/>
          <w:szCs w:val="14"/>
        </w:rPr>
        <w:t xml:space="preserve">, </w:t>
      </w:r>
      <w:r w:rsidRPr="008C3AAF">
        <w:rPr>
          <w:sz w:val="16"/>
          <w:szCs w:val="14"/>
        </w:rPr>
        <w:t>3 = voldoende</w:t>
      </w:r>
      <w:r w:rsidRPr="008C3AAF">
        <w:rPr>
          <w:sz w:val="16"/>
          <w:szCs w:val="14"/>
        </w:rPr>
        <w:t xml:space="preserve">, </w:t>
      </w:r>
      <w:r w:rsidRPr="008C3AAF">
        <w:rPr>
          <w:sz w:val="16"/>
          <w:szCs w:val="14"/>
        </w:rPr>
        <w:t>2 = onvoldoende</w:t>
      </w:r>
      <w:r w:rsidRPr="008C3AAF">
        <w:rPr>
          <w:sz w:val="16"/>
          <w:szCs w:val="14"/>
        </w:rPr>
        <w:t xml:space="preserve">, </w:t>
      </w:r>
      <w:r w:rsidRPr="008C3AAF">
        <w:rPr>
          <w:sz w:val="16"/>
          <w:szCs w:val="14"/>
        </w:rPr>
        <w:t>1 = slecht</w:t>
      </w:r>
    </w:p>
    <w:p w14:paraId="4923DD51" w14:textId="0EED1F14" w:rsidR="008C3AAF" w:rsidRDefault="008C3AA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732B0" w14:textId="77777777" w:rsidR="00CB3945" w:rsidRDefault="0092393F" w:rsidP="006D0E0A">
    <w:pPr>
      <w:pStyle w:val="TKIWTBasistekst"/>
    </w:pPr>
    <w:bookmarkStart w:id="3" w:name="LogoKopVolg"/>
    <w:bookmarkEnd w:id="3"/>
  </w:p>
  <w:tbl>
    <w:tblPr>
      <w:tblpPr w:bottomFromText="221" w:vertAnchor="page" w:horzAnchor="page" w:tblpX="8449" w:tblpY="1135"/>
      <w:tblW w:w="0" w:type="auto"/>
      <w:tblLayout w:type="fixed"/>
      <w:tblCellMar>
        <w:left w:w="0" w:type="dxa"/>
        <w:right w:w="0" w:type="dxa"/>
      </w:tblCellMar>
      <w:tblLook w:val="04A0" w:firstRow="1" w:lastRow="0" w:firstColumn="1" w:lastColumn="0" w:noHBand="0" w:noVBand="1"/>
    </w:tblPr>
    <w:tblGrid>
      <w:gridCol w:w="720"/>
    </w:tblGrid>
    <w:tr w:rsidR="005615B9" w14:paraId="5327F533" w14:textId="77777777" w:rsidTr="00E20E9D">
      <w:trPr>
        <w:trHeight w:hRule="exact" w:val="240"/>
      </w:trPr>
      <w:tc>
        <w:tcPr>
          <w:tcW w:w="720" w:type="dxa"/>
          <w:shd w:val="clear" w:color="auto" w:fill="auto"/>
        </w:tcPr>
        <w:p w14:paraId="1F6079A8" w14:textId="77777777" w:rsidR="005001B9" w:rsidRPr="008A3C18" w:rsidRDefault="00BA2C44" w:rsidP="00E20E9D">
          <w:pPr>
            <w:pStyle w:val="DocumentgegevenskopjeKWR"/>
          </w:pPr>
          <w:r w:rsidRPr="008A3C18">
            <w:rPr>
              <w:rStyle w:val="VastegegevensChar0"/>
              <w:rFonts w:ascii="Calibri" w:hAnsi="Calibri"/>
              <w:b/>
            </w:rPr>
            <w:t>Pagina</w:t>
          </w:r>
        </w:p>
      </w:tc>
    </w:tr>
    <w:tr w:rsidR="005615B9" w14:paraId="151321B3" w14:textId="77777777" w:rsidTr="00E20E9D">
      <w:trPr>
        <w:trHeight w:hRule="exact" w:val="260"/>
      </w:trPr>
      <w:tc>
        <w:tcPr>
          <w:tcW w:w="720" w:type="dxa"/>
          <w:shd w:val="clear" w:color="auto" w:fill="auto"/>
        </w:tcPr>
        <w:p w14:paraId="3EF69732" w14:textId="77777777" w:rsidR="005001B9" w:rsidRPr="0081443F" w:rsidRDefault="00BA2C44" w:rsidP="00E20E9D">
          <w:pPr>
            <w:pStyle w:val="PaginanummerKWR"/>
          </w:pPr>
          <w:r>
            <w:fldChar w:fldCharType="begin"/>
          </w:r>
          <w:r>
            <w:instrText xml:space="preserve"> Page </w:instrText>
          </w:r>
          <w:r>
            <w:fldChar w:fldCharType="separate"/>
          </w:r>
          <w:r w:rsidR="00382634">
            <w:t>2</w:t>
          </w:r>
          <w:r>
            <w:fldChar w:fldCharType="end"/>
          </w:r>
          <w:r>
            <w:t>/</w:t>
          </w:r>
          <w:r>
            <w:fldChar w:fldCharType="begin"/>
          </w:r>
          <w:r>
            <w:instrText xml:space="preserve"> Numpages </w:instrText>
          </w:r>
          <w:r>
            <w:fldChar w:fldCharType="separate"/>
          </w:r>
          <w:r w:rsidR="00382634">
            <w:t>2</w:t>
          </w:r>
          <w:r>
            <w:fldChar w:fldCharType="end"/>
          </w:r>
        </w:p>
      </w:tc>
    </w:tr>
  </w:tbl>
  <w:p w14:paraId="1A007CE9" w14:textId="28C26E41" w:rsidR="005001B9" w:rsidRDefault="00E20E9D" w:rsidP="008A3C18">
    <w:pPr>
      <w:pStyle w:val="TKIWTBasistekst"/>
    </w:pPr>
    <w:bookmarkStart w:id="4" w:name="LogosVoetVolg"/>
    <w:bookmarkEnd w:id="4"/>
    <w:r>
      <w:rPr>
        <w:noProof/>
      </w:rPr>
      <w:drawing>
        <wp:inline distT="0" distB="0" distL="0" distR="0" wp14:anchorId="3662FE86" wp14:editId="0ECB3605">
          <wp:extent cx="999503" cy="507156"/>
          <wp:effectExtent l="0" t="0" r="0" b="0"/>
          <wp:docPr id="1"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officeArt object" descr="Logo&#10;&#10;Description automatically generated"/>
                  <pic:cNvPicPr>
                    <a:picLocks noChangeAspect="1"/>
                  </pic:cNvPicPr>
                </pic:nvPicPr>
                <pic:blipFill>
                  <a:blip r:embed="rId1"/>
                  <a:stretch>
                    <a:fillRect/>
                  </a:stretch>
                </pic:blipFill>
                <pic:spPr>
                  <a:xfrm>
                    <a:off x="0" y="0"/>
                    <a:ext cx="999503" cy="507156"/>
                  </a:xfrm>
                  <a:prstGeom prst="rect">
                    <a:avLst/>
                  </a:prstGeom>
                  <a:ln w="12700" cap="flat">
                    <a:noFill/>
                    <a:miter lim="400000"/>
                  </a:ln>
                  <a:effectLst/>
                </pic:spPr>
              </pic:pic>
            </a:graphicData>
          </a:graphic>
        </wp:inline>
      </w:drawing>
    </w:r>
  </w:p>
  <w:p w14:paraId="460C85A9" w14:textId="4A85D547" w:rsidR="00E20E9D" w:rsidRPr="005001B9" w:rsidRDefault="00E20E9D" w:rsidP="008A3C18">
    <w:pPr>
      <w:pStyle w:val="TKIWTBasistekst"/>
    </w:pPr>
    <w:hyperlink r:id="rId2" w:history="1">
      <w:r w:rsidRPr="00D40604">
        <w:rPr>
          <w:rStyle w:val="Hyperlink"/>
          <w:rFonts w:asciiTheme="minorHAnsi" w:hAnsiTheme="minorHAnsi" w:cstheme="minorHAnsi"/>
          <w:color w:val="FF6F00"/>
        </w:rPr>
        <w:t>TKI WATERTECHNOLOGIE</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CA3C7" w14:textId="77777777" w:rsidR="00BA2C44" w:rsidRDefault="00BA2C44" w:rsidP="008A3C18">
    <w:pPr>
      <w:pStyle w:val="Kop18pt"/>
      <w:rPr>
        <w:rFonts w:asciiTheme="minorHAnsi" w:hAnsiTheme="minorHAnsi" w:cstheme="minorHAnsi"/>
        <w:b w:val="0"/>
        <w:color w:val="0066A4"/>
        <w:sz w:val="28"/>
        <w:szCs w:val="28"/>
      </w:rPr>
    </w:pPr>
  </w:p>
  <w:p w14:paraId="701EAB64" w14:textId="77777777" w:rsidR="0077660C" w:rsidRDefault="0077660C" w:rsidP="0077660C">
    <w:pPr>
      <w:pStyle w:val="Kop-envoettekst"/>
      <w:tabs>
        <w:tab w:val="clear" w:pos="9020"/>
        <w:tab w:val="left" w:pos="7088"/>
      </w:tabs>
      <w:rPr>
        <w:rFonts w:hint="eastAsia"/>
      </w:rPr>
    </w:pPr>
    <w:r>
      <w:tab/>
    </w:r>
    <w:r>
      <w:rPr>
        <w:noProof/>
      </w:rPr>
      <w:drawing>
        <wp:inline distT="0" distB="0" distL="0" distR="0" wp14:anchorId="58EDD16E" wp14:editId="3688584E">
          <wp:extent cx="999503" cy="507156"/>
          <wp:effectExtent l="0" t="0" r="0" b="0"/>
          <wp:docPr id="1073741825"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officeArt object" descr="Logo&#10;&#10;Description automatically generated"/>
                  <pic:cNvPicPr>
                    <a:picLocks noChangeAspect="1"/>
                  </pic:cNvPicPr>
                </pic:nvPicPr>
                <pic:blipFill>
                  <a:blip r:embed="rId1"/>
                  <a:stretch>
                    <a:fillRect/>
                  </a:stretch>
                </pic:blipFill>
                <pic:spPr>
                  <a:xfrm>
                    <a:off x="0" y="0"/>
                    <a:ext cx="999503" cy="507156"/>
                  </a:xfrm>
                  <a:prstGeom prst="rect">
                    <a:avLst/>
                  </a:prstGeom>
                  <a:ln w="12700" cap="flat">
                    <a:noFill/>
                    <a:miter lim="400000"/>
                  </a:ln>
                  <a:effectLst/>
                </pic:spPr>
              </pic:pic>
            </a:graphicData>
          </a:graphic>
        </wp:inline>
      </w:drawing>
    </w:r>
  </w:p>
  <w:p w14:paraId="63A2002E" w14:textId="475DC10F" w:rsidR="0077660C" w:rsidRPr="0077660C" w:rsidRDefault="0077660C" w:rsidP="00D40604">
    <w:pPr>
      <w:pStyle w:val="Kop-envoettekst"/>
      <w:tabs>
        <w:tab w:val="clear" w:pos="9020"/>
        <w:tab w:val="left" w:pos="7088"/>
      </w:tabs>
      <w:spacing w:line="240" w:lineRule="auto"/>
      <w:rPr>
        <w:rFonts w:asciiTheme="minorHAnsi" w:hAnsiTheme="minorHAnsi" w:cstheme="minorHAnsi"/>
      </w:rPr>
    </w:pPr>
    <w:r>
      <w:rPr>
        <w:color w:val="F47E34"/>
        <w:sz w:val="18"/>
        <w:szCs w:val="18"/>
      </w:rPr>
      <w:tab/>
    </w:r>
    <w:hyperlink r:id="rId2" w:history="1">
      <w:r w:rsidRPr="00D40604">
        <w:rPr>
          <w:rStyle w:val="Hyperlink"/>
          <w:rFonts w:asciiTheme="minorHAnsi" w:hAnsiTheme="minorHAnsi" w:cstheme="minorHAnsi"/>
          <w:color w:val="FF6F00"/>
        </w:rPr>
        <w:t>TKI WATERTECHNOLOGIE</w:t>
      </w:r>
    </w:hyperlink>
  </w:p>
  <w:p w14:paraId="10FE898C" w14:textId="16F68520" w:rsidR="008A3C18" w:rsidRPr="006633B2" w:rsidRDefault="00126822" w:rsidP="00765AA5">
    <w:pPr>
      <w:pStyle w:val="TKIWTKop1"/>
      <w:rPr>
        <w:rFonts w:asciiTheme="minorHAnsi" w:hAnsiTheme="minorHAnsi" w:cstheme="minorHAnsi"/>
        <w:color w:val="0066A4"/>
        <w:szCs w:val="28"/>
      </w:rPr>
    </w:pPr>
    <w:bookmarkStart w:id="5" w:name="LogoKop"/>
    <w:bookmarkEnd w:id="5"/>
    <w:r>
      <w:rPr>
        <w:noProof/>
      </w:rPr>
      <w:t>Projectvoorstel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6A8CE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2478B"/>
    <w:multiLevelType w:val="hybridMultilevel"/>
    <w:tmpl w:val="CB983ABE"/>
    <w:lvl w:ilvl="0" w:tplc="22CC6DA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6FB0A3D"/>
    <w:multiLevelType w:val="multilevel"/>
    <w:tmpl w:val="9E50E438"/>
    <w:styleLink w:val="OpsommingbolletjeKWR"/>
    <w:lvl w:ilvl="0">
      <w:start w:val="1"/>
      <w:numFmt w:val="bullet"/>
      <w:pStyle w:val="Opsommingbolletje1eniveauKWR"/>
      <w:lvlText w:val="•"/>
      <w:lvlJc w:val="left"/>
      <w:pPr>
        <w:ind w:left="284" w:hanging="284"/>
      </w:pPr>
      <w:rPr>
        <w:rFonts w:hint="default"/>
      </w:rPr>
    </w:lvl>
    <w:lvl w:ilvl="1">
      <w:start w:val="1"/>
      <w:numFmt w:val="bullet"/>
      <w:pStyle w:val="Opsommingbolletje2eniveauKWR"/>
      <w:lvlText w:val="•"/>
      <w:lvlJc w:val="left"/>
      <w:pPr>
        <w:ind w:left="568" w:hanging="284"/>
      </w:pPr>
      <w:rPr>
        <w:rFonts w:hint="default"/>
      </w:rPr>
    </w:lvl>
    <w:lvl w:ilvl="2">
      <w:start w:val="1"/>
      <w:numFmt w:val="bullet"/>
      <w:pStyle w:val="Opsommingbolletje3eniveauKWR"/>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2" w15:restartNumberingAfterBreak="0">
    <w:nsid w:val="0BC24928"/>
    <w:multiLevelType w:val="multilevel"/>
    <w:tmpl w:val="B4BACAD8"/>
    <w:styleLink w:val="OpsommingstreepjeKWR"/>
    <w:lvl w:ilvl="0">
      <w:start w:val="1"/>
      <w:numFmt w:val="bullet"/>
      <w:pStyle w:val="Opsommingstreepje1eniveauKWR"/>
      <w:lvlText w:val="–"/>
      <w:lvlJc w:val="left"/>
      <w:pPr>
        <w:ind w:left="284" w:hanging="284"/>
      </w:pPr>
      <w:rPr>
        <w:rFonts w:hint="default"/>
      </w:rPr>
    </w:lvl>
    <w:lvl w:ilvl="1">
      <w:start w:val="1"/>
      <w:numFmt w:val="bullet"/>
      <w:pStyle w:val="Opsommingstreepje2eniveauKWR"/>
      <w:lvlText w:val="–"/>
      <w:lvlJc w:val="left"/>
      <w:pPr>
        <w:ind w:left="568" w:hanging="284"/>
      </w:pPr>
      <w:rPr>
        <w:rFonts w:hint="default"/>
      </w:rPr>
    </w:lvl>
    <w:lvl w:ilvl="2">
      <w:start w:val="1"/>
      <w:numFmt w:val="bullet"/>
      <w:pStyle w:val="Opsommingstreepje3eniveauKWR"/>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3" w15:restartNumberingAfterBreak="0">
    <w:nsid w:val="0CB51C49"/>
    <w:multiLevelType w:val="hybridMultilevel"/>
    <w:tmpl w:val="A058D758"/>
    <w:lvl w:ilvl="0" w:tplc="3228B6E2">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0EA27EB4"/>
    <w:multiLevelType w:val="multilevel"/>
    <w:tmpl w:val="B80072F2"/>
    <w:numStyleLink w:val="KopnummeringKWR"/>
  </w:abstractNum>
  <w:abstractNum w:abstractNumId="15" w15:restartNumberingAfterBreak="0">
    <w:nsid w:val="10B933AC"/>
    <w:multiLevelType w:val="multilevel"/>
    <w:tmpl w:val="04130023"/>
    <w:styleLink w:val="ArticleSection"/>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2D115F9"/>
    <w:multiLevelType w:val="hybridMultilevel"/>
    <w:tmpl w:val="51EAE8A8"/>
    <w:lvl w:ilvl="0" w:tplc="65E20FF8">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182879C7"/>
    <w:multiLevelType w:val="multilevel"/>
    <w:tmpl w:val="89367262"/>
    <w:numStyleLink w:val="OpsommingnummerKWR"/>
  </w:abstractNum>
  <w:abstractNum w:abstractNumId="19" w15:restartNumberingAfterBreak="0">
    <w:nsid w:val="2D665843"/>
    <w:multiLevelType w:val="multilevel"/>
    <w:tmpl w:val="90A8103A"/>
    <w:styleLink w:val="BijlagenummeringKWR"/>
    <w:lvl w:ilvl="0">
      <w:start w:val="1"/>
      <w:numFmt w:val="decimal"/>
      <w:pStyle w:val="Bijlagekop1KWR"/>
      <w:suff w:val="space"/>
      <w:lvlText w:val="Bijlage %1"/>
      <w:lvlJc w:val="left"/>
      <w:pPr>
        <w:ind w:left="284" w:hanging="284"/>
      </w:pPr>
      <w:rPr>
        <w:rFonts w:hint="default"/>
      </w:rPr>
    </w:lvl>
    <w:lvl w:ilvl="1">
      <w:start w:val="1"/>
      <w:numFmt w:val="decimal"/>
      <w:pStyle w:val="Bijlagekop2KWR"/>
      <w:lvlText w:val="%1.%2"/>
      <w:lvlJc w:val="left"/>
      <w:pPr>
        <w:ind w:left="567" w:hanging="567"/>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20" w15:restartNumberingAfterBreak="0">
    <w:nsid w:val="2D7E06B0"/>
    <w:multiLevelType w:val="multilevel"/>
    <w:tmpl w:val="9200769E"/>
    <w:styleLink w:val="OpsommingkleineletterKWR"/>
    <w:lvl w:ilvl="0">
      <w:start w:val="1"/>
      <w:numFmt w:val="lowerLetter"/>
      <w:pStyle w:val="Opsommingkleineletter1eniveauKWR"/>
      <w:lvlText w:val="%1"/>
      <w:lvlJc w:val="left"/>
      <w:pPr>
        <w:ind w:left="284" w:hanging="284"/>
      </w:pPr>
      <w:rPr>
        <w:rFonts w:hint="default"/>
      </w:rPr>
    </w:lvl>
    <w:lvl w:ilvl="1">
      <w:start w:val="1"/>
      <w:numFmt w:val="lowerLetter"/>
      <w:pStyle w:val="Opsommingkleineletter2eniveauKWR"/>
      <w:lvlText w:val="%2"/>
      <w:lvlJc w:val="left"/>
      <w:pPr>
        <w:ind w:left="568" w:hanging="284"/>
      </w:pPr>
      <w:rPr>
        <w:rFonts w:hint="default"/>
      </w:rPr>
    </w:lvl>
    <w:lvl w:ilvl="2">
      <w:start w:val="1"/>
      <w:numFmt w:val="lowerLetter"/>
      <w:pStyle w:val="Opsommingkleineletter3eniveauKW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21" w15:restartNumberingAfterBreak="0">
    <w:nsid w:val="2DB35FB2"/>
    <w:multiLevelType w:val="hybridMultilevel"/>
    <w:tmpl w:val="19EA8124"/>
    <w:lvl w:ilvl="0" w:tplc="50CAEFCC">
      <w:numFmt w:val="bullet"/>
      <w:lvlText w:val="-"/>
      <w:lvlJc w:val="left"/>
      <w:pPr>
        <w:ind w:left="720" w:hanging="360"/>
      </w:pPr>
      <w:rPr>
        <w:rFonts w:ascii="Calibri Light" w:eastAsia="Times New Roman"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98A2A0C"/>
    <w:multiLevelType w:val="multilevel"/>
    <w:tmpl w:val="89367262"/>
    <w:styleLink w:val="OpsommingnummerKWR"/>
    <w:lvl w:ilvl="0">
      <w:start w:val="1"/>
      <w:numFmt w:val="decimal"/>
      <w:pStyle w:val="Opsommingnummer1eniveauKWR"/>
      <w:lvlText w:val="%1"/>
      <w:lvlJc w:val="left"/>
      <w:pPr>
        <w:ind w:left="284" w:hanging="284"/>
      </w:pPr>
      <w:rPr>
        <w:rFonts w:hint="default"/>
      </w:rPr>
    </w:lvl>
    <w:lvl w:ilvl="1">
      <w:start w:val="1"/>
      <w:numFmt w:val="decimal"/>
      <w:pStyle w:val="Opsommingnummer2eniveauKWR"/>
      <w:lvlText w:val="%2"/>
      <w:lvlJc w:val="left"/>
      <w:pPr>
        <w:ind w:left="568" w:hanging="284"/>
      </w:pPr>
      <w:rPr>
        <w:rFonts w:hint="default"/>
      </w:rPr>
    </w:lvl>
    <w:lvl w:ilvl="2">
      <w:start w:val="1"/>
      <w:numFmt w:val="decimal"/>
      <w:pStyle w:val="Opsommingnummer3eniveauKWR"/>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3" w15:restartNumberingAfterBreak="0">
    <w:nsid w:val="39EF3AD1"/>
    <w:multiLevelType w:val="hybridMultilevel"/>
    <w:tmpl w:val="93768BC8"/>
    <w:lvl w:ilvl="0" w:tplc="3228B6E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BD80744"/>
    <w:multiLevelType w:val="hybridMultilevel"/>
    <w:tmpl w:val="C7103B98"/>
    <w:lvl w:ilvl="0" w:tplc="22CC6DA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3EA62AFB"/>
    <w:multiLevelType w:val="hybridMultilevel"/>
    <w:tmpl w:val="6E9E41F4"/>
    <w:lvl w:ilvl="0" w:tplc="6D4211F6">
      <w:numFmt w:val="bullet"/>
      <w:lvlText w:val="-"/>
      <w:lvlJc w:val="left"/>
      <w:pPr>
        <w:ind w:left="720" w:hanging="360"/>
      </w:pPr>
      <w:rPr>
        <w:rFonts w:ascii="Calibri Light" w:eastAsia="Times New Roman"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0EF61F8"/>
    <w:multiLevelType w:val="multilevel"/>
    <w:tmpl w:val="B80072F2"/>
    <w:styleLink w:val="KopnummeringKWR"/>
    <w:lvl w:ilvl="0">
      <w:start w:val="1"/>
      <w:numFmt w:val="decimal"/>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851" w:hanging="851"/>
      </w:pPr>
      <w:rPr>
        <w:rFonts w:hint="default"/>
      </w:rPr>
    </w:lvl>
    <w:lvl w:ilvl="5">
      <w:start w:val="1"/>
      <w:numFmt w:val="decimal"/>
      <w:pStyle w:val="Heading6"/>
      <w:lvlText w:val="%1.%2.%3.%4.%5.%6"/>
      <w:lvlJc w:val="left"/>
      <w:pPr>
        <w:ind w:left="992" w:hanging="992"/>
      </w:pPr>
      <w:rPr>
        <w:rFonts w:hint="default"/>
      </w:rPr>
    </w:lvl>
    <w:lvl w:ilvl="6">
      <w:start w:val="1"/>
      <w:numFmt w:val="decimal"/>
      <w:pStyle w:val="Heading7"/>
      <w:lvlText w:val="%1.%2.%3.%4.%5.%6.%7"/>
      <w:lvlJc w:val="left"/>
      <w:pPr>
        <w:ind w:left="1134" w:hanging="1134"/>
      </w:pPr>
      <w:rPr>
        <w:rFonts w:hint="default"/>
      </w:rPr>
    </w:lvl>
    <w:lvl w:ilvl="7">
      <w:start w:val="1"/>
      <w:numFmt w:val="decimal"/>
      <w:pStyle w:val="Heading8"/>
      <w:lvlText w:val="%1.%2.%3.%4.%5.%6.%7.%8"/>
      <w:lvlJc w:val="left"/>
      <w:pPr>
        <w:ind w:left="1276" w:hanging="1276"/>
      </w:pPr>
      <w:rPr>
        <w:rFonts w:hint="default"/>
      </w:rPr>
    </w:lvl>
    <w:lvl w:ilvl="8">
      <w:start w:val="1"/>
      <w:numFmt w:val="decimal"/>
      <w:pStyle w:val="Heading9"/>
      <w:lvlText w:val="%1.%2.%3.%4.%5.%6.%7.%8.%9"/>
      <w:lvlJc w:val="left"/>
      <w:pPr>
        <w:ind w:left="1418" w:hanging="1418"/>
      </w:pPr>
      <w:rPr>
        <w:rFonts w:hint="default"/>
      </w:rPr>
    </w:lvl>
  </w:abstractNum>
  <w:abstractNum w:abstractNumId="27" w15:restartNumberingAfterBreak="0">
    <w:nsid w:val="45E0643C"/>
    <w:multiLevelType w:val="hybridMultilevel"/>
    <w:tmpl w:val="34261D92"/>
    <w:lvl w:ilvl="0" w:tplc="65E20FF8">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46A60AA0"/>
    <w:multiLevelType w:val="multilevel"/>
    <w:tmpl w:val="C9FA2D30"/>
    <w:styleLink w:val="OpsommingopenrondjeKWR"/>
    <w:lvl w:ilvl="0">
      <w:start w:val="1"/>
      <w:numFmt w:val="bullet"/>
      <w:pStyle w:val="Opsommingopenrondje1eniveauKWR"/>
      <w:lvlText w:val="○"/>
      <w:lvlJc w:val="left"/>
      <w:pPr>
        <w:ind w:left="284" w:hanging="284"/>
      </w:pPr>
      <w:rPr>
        <w:rFonts w:hint="default"/>
      </w:rPr>
    </w:lvl>
    <w:lvl w:ilvl="1">
      <w:start w:val="1"/>
      <w:numFmt w:val="bullet"/>
      <w:pStyle w:val="Opsommingopenrondje2eniveauKWR"/>
      <w:lvlText w:val="○"/>
      <w:lvlJc w:val="left"/>
      <w:pPr>
        <w:ind w:left="568" w:hanging="284"/>
      </w:pPr>
      <w:rPr>
        <w:rFonts w:hint="default"/>
      </w:rPr>
    </w:lvl>
    <w:lvl w:ilvl="2">
      <w:start w:val="1"/>
      <w:numFmt w:val="bullet"/>
      <w:pStyle w:val="Opsommingopenrondje3eniveauKWR"/>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29" w15:restartNumberingAfterBreak="0">
    <w:nsid w:val="49E04A53"/>
    <w:multiLevelType w:val="multilevel"/>
    <w:tmpl w:val="7FB6E594"/>
    <w:styleLink w:val="AgendapuntlijstKWR"/>
    <w:lvl w:ilvl="0">
      <w:start w:val="1"/>
      <w:numFmt w:val="decimal"/>
      <w:pStyle w:val="AgendapuntKWR"/>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15:restartNumberingAfterBreak="0">
    <w:nsid w:val="4C1D40D6"/>
    <w:multiLevelType w:val="hybridMultilevel"/>
    <w:tmpl w:val="1DE2D502"/>
    <w:lvl w:ilvl="0" w:tplc="22CC6DA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D9E76B7"/>
    <w:multiLevelType w:val="hybridMultilevel"/>
    <w:tmpl w:val="18969E0A"/>
    <w:lvl w:ilvl="0" w:tplc="22CC6DA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561C30A1"/>
    <w:multiLevelType w:val="hybridMultilevel"/>
    <w:tmpl w:val="88106DC2"/>
    <w:lvl w:ilvl="0" w:tplc="22CC6DA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58E33DDD"/>
    <w:multiLevelType w:val="multilevel"/>
    <w:tmpl w:val="C076F79C"/>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tabs>
          <w:tab w:val="num" w:pos="1588"/>
        </w:tabs>
        <w:ind w:left="1871" w:hanging="283"/>
      </w:pPr>
      <w:rPr>
        <w:rFonts w:hint="default"/>
      </w:rPr>
    </w:lvl>
    <w:lvl w:ilvl="3">
      <w:start w:val="1"/>
      <w:numFmt w:val="decimal"/>
      <w:lvlText w:val="%4"/>
      <w:lvlJc w:val="left"/>
      <w:pPr>
        <w:tabs>
          <w:tab w:val="num" w:pos="2381"/>
        </w:tabs>
        <w:ind w:left="2665" w:hanging="284"/>
      </w:pPr>
      <w:rPr>
        <w:rFonts w:hint="default"/>
      </w:rPr>
    </w:lvl>
    <w:lvl w:ilvl="4">
      <w:start w:val="1"/>
      <w:numFmt w:val="decimal"/>
      <w:lvlText w:val="%5"/>
      <w:lvlJc w:val="left"/>
      <w:pPr>
        <w:tabs>
          <w:tab w:val="num" w:pos="3175"/>
        </w:tabs>
        <w:ind w:left="3459" w:hanging="284"/>
      </w:pPr>
      <w:rPr>
        <w:rFonts w:hint="default"/>
      </w:rPr>
    </w:lvl>
    <w:lvl w:ilvl="5">
      <w:start w:val="1"/>
      <w:numFmt w:val="decimal"/>
      <w:lvlText w:val="%6"/>
      <w:lvlJc w:val="left"/>
      <w:pPr>
        <w:tabs>
          <w:tab w:val="num" w:pos="4763"/>
        </w:tabs>
        <w:ind w:left="5046" w:hanging="283"/>
      </w:pPr>
      <w:rPr>
        <w:rFonts w:hint="default"/>
      </w:rPr>
    </w:lvl>
    <w:lvl w:ilvl="6">
      <w:start w:val="1"/>
      <w:numFmt w:val="decimal"/>
      <w:lvlText w:val="%7"/>
      <w:lvlJc w:val="left"/>
      <w:pPr>
        <w:tabs>
          <w:tab w:val="num" w:pos="5562"/>
        </w:tabs>
        <w:ind w:left="5840" w:hanging="283"/>
      </w:pPr>
      <w:rPr>
        <w:rFonts w:hint="default"/>
      </w:rPr>
    </w:lvl>
    <w:lvl w:ilvl="7">
      <w:start w:val="1"/>
      <w:numFmt w:val="decimal"/>
      <w:lvlText w:val="%8"/>
      <w:lvlJc w:val="left"/>
      <w:pPr>
        <w:tabs>
          <w:tab w:val="num" w:pos="7938"/>
        </w:tabs>
        <w:ind w:left="6634" w:hanging="284"/>
      </w:pPr>
      <w:rPr>
        <w:rFonts w:hint="default"/>
      </w:rPr>
    </w:lvl>
    <w:lvl w:ilvl="8">
      <w:start w:val="1"/>
      <w:numFmt w:val="decimal"/>
      <w:lvlText w:val="%9"/>
      <w:lvlJc w:val="left"/>
      <w:pPr>
        <w:tabs>
          <w:tab w:val="num" w:pos="7938"/>
        </w:tabs>
        <w:ind w:left="8222" w:hanging="284"/>
      </w:pPr>
      <w:rPr>
        <w:rFonts w:hint="default"/>
      </w:rPr>
    </w:lvl>
  </w:abstractNum>
  <w:abstractNum w:abstractNumId="35" w15:restartNumberingAfterBreak="0">
    <w:nsid w:val="613747DB"/>
    <w:multiLevelType w:val="multilevel"/>
    <w:tmpl w:val="A9582DFA"/>
    <w:styleLink w:val="OpsommingstreepjeondernummerKWR"/>
    <w:lvl w:ilvl="0">
      <w:start w:val="1"/>
      <w:numFmt w:val="none"/>
      <w:pStyle w:val="Opsommingstreepjeondernummer1eniveauKWR"/>
      <w:lvlText w:val="–"/>
      <w:lvlJc w:val="left"/>
      <w:pPr>
        <w:ind w:left="227" w:hanging="227"/>
      </w:pPr>
    </w:lvl>
    <w:lvl w:ilvl="1">
      <w:start w:val="1"/>
      <w:numFmt w:val="none"/>
      <w:pStyle w:val="Opsommingstreepjeondernummer2eniveauKWR"/>
      <w:lvlText w:val="–"/>
      <w:lvlJc w:val="left"/>
      <w:pPr>
        <w:ind w:left="454" w:hanging="227"/>
      </w:pPr>
    </w:lvl>
    <w:lvl w:ilvl="2">
      <w:start w:val="1"/>
      <w:numFmt w:val="none"/>
      <w:pStyle w:val="Opsommingstreepjeondernummer3eniveauKWR"/>
      <w:lvlText w:val="–"/>
      <w:lvlJc w:val="left"/>
      <w:pPr>
        <w:ind w:left="680" w:hanging="226"/>
      </w:pPr>
    </w:lvl>
    <w:lvl w:ilvl="3">
      <w:start w:val="1"/>
      <w:numFmt w:val="none"/>
      <w:lvlText w:val="–"/>
      <w:lvlJc w:val="left"/>
      <w:pPr>
        <w:ind w:left="907" w:hanging="227"/>
      </w:pPr>
    </w:lvl>
    <w:lvl w:ilvl="4">
      <w:start w:val="1"/>
      <w:numFmt w:val="none"/>
      <w:lvlText w:val="–"/>
      <w:lvlJc w:val="left"/>
      <w:pPr>
        <w:ind w:left="1134" w:hanging="227"/>
      </w:pPr>
    </w:lvl>
    <w:lvl w:ilvl="5">
      <w:start w:val="1"/>
      <w:numFmt w:val="none"/>
      <w:lvlText w:val="–"/>
      <w:lvlJc w:val="left"/>
      <w:pPr>
        <w:ind w:left="1361" w:hanging="227"/>
      </w:pPr>
    </w:lvl>
    <w:lvl w:ilvl="6">
      <w:start w:val="1"/>
      <w:numFmt w:val="none"/>
      <w:lvlText w:val="–"/>
      <w:lvlJc w:val="left"/>
      <w:pPr>
        <w:ind w:left="1587" w:hanging="226"/>
      </w:pPr>
    </w:lvl>
    <w:lvl w:ilvl="7">
      <w:start w:val="1"/>
      <w:numFmt w:val="none"/>
      <w:lvlText w:val="–"/>
      <w:lvlJc w:val="left"/>
      <w:pPr>
        <w:ind w:left="1814" w:hanging="227"/>
      </w:pPr>
    </w:lvl>
    <w:lvl w:ilvl="8">
      <w:start w:val="1"/>
      <w:numFmt w:val="none"/>
      <w:lvlText w:val="–"/>
      <w:lvlJc w:val="left"/>
      <w:pPr>
        <w:ind w:left="2041" w:hanging="227"/>
      </w:pPr>
    </w:lvl>
  </w:abstractNum>
  <w:abstractNum w:abstractNumId="36" w15:restartNumberingAfterBreak="0">
    <w:nsid w:val="63F335A0"/>
    <w:multiLevelType w:val="multilevel"/>
    <w:tmpl w:val="8576664C"/>
    <w:styleLink w:val="OpsommingtekenKWR"/>
    <w:lvl w:ilvl="0">
      <w:start w:val="1"/>
      <w:numFmt w:val="bullet"/>
      <w:pStyle w:val="Opsommingteken1eniveauKWR"/>
      <w:lvlText w:val="–"/>
      <w:lvlJc w:val="left"/>
      <w:pPr>
        <w:ind w:left="284" w:hanging="284"/>
      </w:pPr>
      <w:rPr>
        <w:rFonts w:hint="default"/>
      </w:rPr>
    </w:lvl>
    <w:lvl w:ilvl="1">
      <w:start w:val="1"/>
      <w:numFmt w:val="bullet"/>
      <w:pStyle w:val="Opsommingteken2eniveauKWR"/>
      <w:lvlText w:val="•"/>
      <w:lvlJc w:val="left"/>
      <w:pPr>
        <w:ind w:left="568" w:hanging="284"/>
      </w:pPr>
      <w:rPr>
        <w:rFonts w:hint="default"/>
      </w:rPr>
    </w:lvl>
    <w:lvl w:ilvl="2">
      <w:start w:val="1"/>
      <w:numFmt w:val="bullet"/>
      <w:pStyle w:val="Opsommingteken3eniveauKWR"/>
      <w:lvlText w:val="&gt;"/>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color w:val="000000" w:themeColor="text1"/>
      </w:rPr>
    </w:lvl>
    <w:lvl w:ilvl="6">
      <w:start w:val="1"/>
      <w:numFmt w:val="bullet"/>
      <w:lvlText w:val="-"/>
      <w:lvlJc w:val="left"/>
      <w:pPr>
        <w:ind w:left="1988" w:hanging="284"/>
      </w:pPr>
      <w:rPr>
        <w:rFonts w:hint="default"/>
        <w:color w:val="000000" w:themeColor="text1"/>
      </w:rPr>
    </w:lvl>
    <w:lvl w:ilvl="7">
      <w:start w:val="1"/>
      <w:numFmt w:val="bullet"/>
      <w:lvlText w:val="-"/>
      <w:lvlJc w:val="left"/>
      <w:pPr>
        <w:ind w:left="2272" w:hanging="284"/>
      </w:pPr>
      <w:rPr>
        <w:rFonts w:hint="default"/>
        <w:color w:val="000000" w:themeColor="text1"/>
      </w:rPr>
    </w:lvl>
    <w:lvl w:ilvl="8">
      <w:start w:val="1"/>
      <w:numFmt w:val="bullet"/>
      <w:lvlText w:val="-"/>
      <w:lvlJc w:val="left"/>
      <w:pPr>
        <w:ind w:left="2556" w:hanging="284"/>
      </w:pPr>
      <w:rPr>
        <w:rFonts w:hint="default"/>
        <w:color w:val="000000" w:themeColor="text1"/>
      </w:rPr>
    </w:lvl>
  </w:abstractNum>
  <w:abstractNum w:abstractNumId="37" w15:restartNumberingAfterBreak="0">
    <w:nsid w:val="6AA87295"/>
    <w:multiLevelType w:val="hybridMultilevel"/>
    <w:tmpl w:val="199E2BF0"/>
    <w:lvl w:ilvl="0" w:tplc="22CC6DA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C6644DD"/>
    <w:multiLevelType w:val="multilevel"/>
    <w:tmpl w:val="9E50E438"/>
    <w:numStyleLink w:val="OpsommingbolletjeKWR"/>
  </w:abstractNum>
  <w:abstractNum w:abstractNumId="39" w15:restartNumberingAfterBreak="0">
    <w:nsid w:val="6CAB1E63"/>
    <w:multiLevelType w:val="multilevel"/>
    <w:tmpl w:val="7FB6E594"/>
    <w:numStyleLink w:val="AgendapuntlijstKWR"/>
  </w:abstractNum>
  <w:abstractNum w:abstractNumId="40" w15:restartNumberingAfterBreak="0">
    <w:nsid w:val="6E7370EC"/>
    <w:multiLevelType w:val="multilevel"/>
    <w:tmpl w:val="9200769E"/>
    <w:numStyleLink w:val="OpsommingkleineletterKWR"/>
  </w:abstractNum>
  <w:abstractNum w:abstractNumId="41" w15:restartNumberingAfterBreak="0">
    <w:nsid w:val="7038598F"/>
    <w:multiLevelType w:val="multilevel"/>
    <w:tmpl w:val="90A8103A"/>
    <w:numStyleLink w:val="BijlagenummeringKWR"/>
  </w:abstractNum>
  <w:abstractNum w:abstractNumId="42" w15:restartNumberingAfterBreak="0">
    <w:nsid w:val="70EC4E8C"/>
    <w:multiLevelType w:val="multilevel"/>
    <w:tmpl w:val="C9FA2D30"/>
    <w:numStyleLink w:val="OpsommingopenrondjeKWR"/>
  </w:abstractNum>
  <w:abstractNum w:abstractNumId="43" w15:restartNumberingAfterBreak="0">
    <w:nsid w:val="76AE427F"/>
    <w:multiLevelType w:val="multilevel"/>
    <w:tmpl w:val="8576664C"/>
    <w:numStyleLink w:val="OpsommingtekenKWR"/>
  </w:abstractNum>
  <w:abstractNum w:abstractNumId="44" w15:restartNumberingAfterBreak="0">
    <w:nsid w:val="79AE6CDF"/>
    <w:multiLevelType w:val="multilevel"/>
    <w:tmpl w:val="B4BACAD8"/>
    <w:numStyleLink w:val="OpsommingstreepjeKWR"/>
  </w:abstractNum>
  <w:num w:numId="1" w16cid:durableId="307321280">
    <w:abstractNumId w:val="11"/>
  </w:num>
  <w:num w:numId="2" w16cid:durableId="985278495">
    <w:abstractNumId w:val="22"/>
  </w:num>
  <w:num w:numId="3" w16cid:durableId="178198150">
    <w:abstractNumId w:val="28"/>
  </w:num>
  <w:num w:numId="4" w16cid:durableId="384640131">
    <w:abstractNumId w:val="12"/>
  </w:num>
  <w:num w:numId="5" w16cid:durableId="994409171">
    <w:abstractNumId w:val="31"/>
  </w:num>
  <w:num w:numId="6" w16cid:durableId="1381200624">
    <w:abstractNumId w:val="16"/>
  </w:num>
  <w:num w:numId="7" w16cid:durableId="1080449692">
    <w:abstractNumId w:val="15"/>
  </w:num>
  <w:num w:numId="8" w16cid:durableId="16934548">
    <w:abstractNumId w:val="20"/>
  </w:num>
  <w:num w:numId="9" w16cid:durableId="126363627">
    <w:abstractNumId w:val="26"/>
  </w:num>
  <w:num w:numId="10" w16cid:durableId="316888049">
    <w:abstractNumId w:val="36"/>
  </w:num>
  <w:num w:numId="11" w16cid:durableId="2041006751">
    <w:abstractNumId w:val="19"/>
  </w:num>
  <w:num w:numId="12" w16cid:durableId="1725563606">
    <w:abstractNumId w:val="9"/>
  </w:num>
  <w:num w:numId="13" w16cid:durableId="1783571524">
    <w:abstractNumId w:val="7"/>
  </w:num>
  <w:num w:numId="14" w16cid:durableId="1219241459">
    <w:abstractNumId w:val="6"/>
  </w:num>
  <w:num w:numId="15" w16cid:durableId="1559051867">
    <w:abstractNumId w:val="5"/>
  </w:num>
  <w:num w:numId="16" w16cid:durableId="929048324">
    <w:abstractNumId w:val="4"/>
  </w:num>
  <w:num w:numId="17" w16cid:durableId="1056705314">
    <w:abstractNumId w:val="8"/>
  </w:num>
  <w:num w:numId="18" w16cid:durableId="264964480">
    <w:abstractNumId w:val="3"/>
  </w:num>
  <w:num w:numId="19" w16cid:durableId="771510297">
    <w:abstractNumId w:val="2"/>
  </w:num>
  <w:num w:numId="20" w16cid:durableId="1467894379">
    <w:abstractNumId w:val="1"/>
  </w:num>
  <w:num w:numId="21" w16cid:durableId="1021397089">
    <w:abstractNumId w:val="0"/>
  </w:num>
  <w:num w:numId="22" w16cid:durableId="1479494490">
    <w:abstractNumId w:val="40"/>
  </w:num>
  <w:num w:numId="23" w16cid:durableId="1300500570">
    <w:abstractNumId w:val="18"/>
  </w:num>
  <w:num w:numId="24" w16cid:durableId="2072582513">
    <w:abstractNumId w:val="29"/>
  </w:num>
  <w:num w:numId="25" w16cid:durableId="462819944">
    <w:abstractNumId w:val="39"/>
  </w:num>
  <w:num w:numId="26" w16cid:durableId="2097283564">
    <w:abstractNumId w:val="38"/>
  </w:num>
  <w:num w:numId="27" w16cid:durableId="39323553">
    <w:abstractNumId w:val="42"/>
  </w:num>
  <w:num w:numId="28" w16cid:durableId="424696258">
    <w:abstractNumId w:val="44"/>
  </w:num>
  <w:num w:numId="29" w16cid:durableId="1501306893">
    <w:abstractNumId w:val="14"/>
  </w:num>
  <w:num w:numId="30" w16cid:durableId="1554656535">
    <w:abstractNumId w:val="41"/>
  </w:num>
  <w:num w:numId="31" w16cid:durableId="1279722819">
    <w:abstractNumId w:val="43"/>
  </w:num>
  <w:num w:numId="32" w16cid:durableId="1372998515">
    <w:abstractNumId w:val="34"/>
  </w:num>
  <w:num w:numId="33" w16cid:durableId="102651395">
    <w:abstractNumId w:val="35"/>
  </w:num>
  <w:num w:numId="34" w16cid:durableId="1457481425">
    <w:abstractNumId w:val="17"/>
  </w:num>
  <w:num w:numId="35" w16cid:durableId="810944381">
    <w:abstractNumId w:val="27"/>
  </w:num>
  <w:num w:numId="36" w16cid:durableId="820846514">
    <w:abstractNumId w:val="23"/>
  </w:num>
  <w:num w:numId="37" w16cid:durableId="2066179639">
    <w:abstractNumId w:val="13"/>
  </w:num>
  <w:num w:numId="38" w16cid:durableId="1307933702">
    <w:abstractNumId w:val="32"/>
  </w:num>
  <w:num w:numId="39" w16cid:durableId="36247944">
    <w:abstractNumId w:val="21"/>
  </w:num>
  <w:num w:numId="40" w16cid:durableId="1675495839">
    <w:abstractNumId w:val="24"/>
  </w:num>
  <w:num w:numId="41" w16cid:durableId="201749323">
    <w:abstractNumId w:val="33"/>
  </w:num>
  <w:num w:numId="42" w16cid:durableId="27031237">
    <w:abstractNumId w:val="25"/>
  </w:num>
  <w:num w:numId="43" w16cid:durableId="1544781750">
    <w:abstractNumId w:val="30"/>
  </w:num>
  <w:num w:numId="44" w16cid:durableId="393241499">
    <w:abstractNumId w:val="37"/>
  </w:num>
  <w:num w:numId="45" w16cid:durableId="1919903013">
    <w:abstractNumId w:val="10"/>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mmelen, Anne">
    <w15:presenceInfo w15:providerId="AD" w15:userId="S-1-5-21-1615983901-807312101-113966645-12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oNotTrackMoves/>
  <w:defaultTabStop w:val="709"/>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E4OFields" w:val="&lt;K&gt;_provider&lt;/K&gt;&lt;V&gt;Documents4Office.Provider.OpenXML&lt;/V&gt;&lt;K&gt;_provider.version&lt;/K&gt;&lt;V&gt;3.1.6425.34874&lt;/V&gt;&lt;K&gt;yourdate&lt;/K&gt;&lt;V&gt;&lt;/V&gt;&lt;K&gt;yourdate.daytext&lt;/K&gt;&lt;V&gt;&lt;/V&gt;&lt;K&gt;yourdate.quarter&lt;/K&gt;&lt;V&gt;&lt;/V&gt;&lt;K&gt;yourdate.daytextshort&lt;/K&gt;&lt;V&gt;&lt;/V&gt;&lt;K&gt;yourdate.week2&lt;/K&gt;&lt;V&gt;&lt;/V&gt;&lt;K&gt;yourdate.month2&lt;/K&gt;&lt;V&gt;&lt;/V&gt;&lt;K&gt;yourdate.dateformat&lt;/K&gt;&lt;V&gt;{Day} {MonthText} {Year}&lt;/V&gt;&lt;K&gt;yourdate.week&lt;/K&gt;&lt;V&gt;&lt;/V&gt;&lt;K&gt;yourdate.day2&lt;/K&gt;&lt;V&gt;&lt;/V&gt;&lt;K&gt;yourdate.year&lt;/K&gt;&lt;V&gt;&lt;/V&gt;&lt;K&gt;yourdate.monthtextshort&lt;/K&gt;&lt;V&gt;&lt;/V&gt;&lt;K&gt;yourdate.month&lt;/K&gt;&lt;V&gt;&lt;/V&gt;&lt;K&gt;yourdate.day&lt;/K&gt;&lt;V&gt;&lt;/V&gt;&lt;K&gt;yourdate.year2&lt;/K&gt;&lt;V&gt;&lt;/V&gt;&lt;K&gt;yourdate.year1&lt;/K&gt;&lt;V&gt;&lt;/V&gt;&lt;K&gt;yourdate.weekday&lt;/K&gt;&lt;V&gt;&lt;/V&gt;&lt;K&gt;yourdate.formatteddate&lt;/K&gt;&lt;V&gt;&lt;/V&gt;&lt;K&gt;yourdate.shortdate&lt;/K&gt;&lt;V&gt;&lt;/V&gt;&lt;K&gt;yourdate.longdate&lt;/K&gt;&lt;V&gt;&lt;/V&gt;&lt;K&gt;yourdate.monthtext&lt;/K&gt;&lt;V&gt;&lt;/V&gt;&lt;K&gt;ourdate&lt;/K&gt;&lt;V&gt;13 december 2019&lt;/V&gt;&lt;K&gt;ourdate.daytext&lt;/K&gt;&lt;V&gt;vrijdag&lt;/V&gt;&lt;K&gt;ourdate.quarter&lt;/K&gt;&lt;V&gt;4&lt;/V&gt;&lt;K&gt;ourdate.daytextshort&lt;/K&gt;&lt;V&gt;vr&lt;/V&gt;&lt;K&gt;ourdate.week2&lt;/K&gt;&lt;V&gt;50&lt;/V&gt;&lt;K&gt;ourdate.month2&lt;/K&gt;&lt;V&gt;12&lt;/V&gt;&lt;K&gt;ourdate.dateformat&lt;/K&gt;&lt;V&gt;{Day} {MonthText} {Year}&lt;/V&gt;&lt;K&gt;ourdate.week&lt;/K&gt;&lt;V&gt;50&lt;/V&gt;&lt;K&gt;ourdate.day2&lt;/K&gt;&lt;V&gt;13&lt;/V&gt;&lt;K&gt;ourdate.year&lt;/K&gt;&lt;V&gt;2019&lt;/V&gt;&lt;K&gt;ourdate.label&lt;/K&gt;&lt;V&gt;_x000d__x000a_Datum &lt;/V&gt;&lt;K&gt;ourdate.monthtextshort&lt;/K&gt;&lt;V&gt;dec&lt;/V&gt;&lt;K&gt;ourdate.month&lt;/K&gt;&lt;V&gt;12&lt;/V&gt;&lt;K&gt;ourdate.day&lt;/K&gt;&lt;V&gt;13&lt;/V&gt;&lt;K&gt;ourdate.year2&lt;/K&gt;&lt;V&gt;19&lt;/V&gt;&lt;K&gt;ourdate.year1&lt;/K&gt;&lt;V&gt;9&lt;/V&gt;&lt;K&gt;ourdate.weekday&lt;/K&gt;&lt;V&gt;5&lt;/V&gt;&lt;K&gt;ourdate.formatteddate&lt;/K&gt;&lt;V&gt;13 december 2019&lt;/V&gt;&lt;K&gt;ourdate.shortdate&lt;/K&gt;&lt;V&gt;13/12/2019&lt;/V&gt;&lt;K&gt;ourdate.longdate&lt;/K&gt;&lt;V&gt;13 December 2019&lt;/V&gt;&lt;K&gt;ourdate.monthtext&lt;/K&gt;&lt;V&gt;december&lt;/V&gt;&lt;K&gt;date&lt;/K&gt;&lt;V&gt;13 december 2019&lt;/V&gt;&lt;K&gt;date.daytext&lt;/K&gt;&lt;V&gt;vrijdag&lt;/V&gt;&lt;K&gt;date.quarter&lt;/K&gt;&lt;V&gt;4&lt;/V&gt;&lt;K&gt;date.daytextshort&lt;/K&gt;&lt;V&gt;vr&lt;/V&gt;&lt;K&gt;date.week2&lt;/K&gt;&lt;V&gt;50&lt;/V&gt;&lt;K&gt;date.month2&lt;/K&gt;&lt;V&gt;12&lt;/V&gt;&lt;K&gt;date.dateformat&lt;/K&gt;&lt;V&gt;{Day} {MonthText} {Year}&lt;/V&gt;&lt;K&gt;date.week&lt;/K&gt;&lt;V&gt;50&lt;/V&gt;&lt;K&gt;date.day2&lt;/K&gt;&lt;V&gt;13&lt;/V&gt;&lt;K&gt;date.year&lt;/K&gt;&lt;V&gt;2019&lt;/V&gt;&lt;K&gt;date.label&lt;/K&gt;&lt;V&gt;_x000d__x000a_Datum &lt;/V&gt;&lt;K&gt;date.monthtextshort&lt;/K&gt;&lt;V&gt;dec&lt;/V&gt;&lt;K&gt;date.month&lt;/K&gt;&lt;V&gt;12&lt;/V&gt;&lt;K&gt;date.day&lt;/K&gt;&lt;V&gt;13&lt;/V&gt;&lt;K&gt;date.year2&lt;/K&gt;&lt;V&gt;19&lt;/V&gt;&lt;K&gt;date.year1&lt;/K&gt;&lt;V&gt;9&lt;/V&gt;&lt;K&gt;date.weekday&lt;/K&gt;&lt;V&gt;5&lt;/V&gt;&lt;K&gt;date.formatteddate&lt;/K&gt;&lt;V&gt;13 december 2019&lt;/V&gt;&lt;K&gt;date.shortdate&lt;/K&gt;&lt;V&gt;13/12/2019&lt;/V&gt;&lt;K&gt;date.longdate&lt;/K&gt;&lt;V&gt;13 December 2019&lt;/V&gt;&lt;K&gt;date.monthtext&lt;/K&gt;&lt;V&gt;december&lt;/V&gt;&lt;K&gt;relation&lt;/K&gt;&lt;V&gt;Deltares_x000d__x000a_T.a.v. Hans Vissers&lt;/V&gt;&lt;K&gt;relation.phone&lt;/K&gt;&lt;V&gt;&lt;/V&gt;&lt;K&gt;relation.phone.number&lt;/K&gt;&lt;V&gt;&lt;/V&gt;&lt;K&gt;relation.salutation&lt;/K&gt;&lt;V&gt;Beste Hans,&lt;/V&gt;&lt;K&gt;relation.department&lt;/K&gt;&lt;V&gt;&lt;/V&gt;&lt;K&gt;relation.email&lt;/K&gt;&lt;V&gt;&lt;/V&gt;&lt;K&gt;relation.email.mailbox&lt;/K&gt;&lt;V&gt;&lt;/V&gt;&lt;K&gt;relation.email.domain&lt;/K&gt;&lt;V&gt;&lt;/V&gt;&lt;K&gt;relation.email.domain.topleveldomain&lt;/K&gt;&lt;V&gt;&lt;/V&gt;&lt;K&gt;relation.email.domain.subleveldomain&lt;/K&gt;&lt;V&gt;&lt;/V&gt;&lt;K&gt;relation.email.address&lt;/K&gt;&lt;V&gt;&lt;/V&gt;&lt;K&gt;relation.searchtext&lt;/K&gt;&lt;V&gt;&lt;/V&gt;&lt;K&gt;relation.writingstyle&lt;/K&gt;&lt;V&gt;Informal&lt;/V&gt;&lt;K&gt;relation.defaultphoneorder&lt;/K&gt;&lt;V&gt;directphone;mobilephone&lt;/V&gt;&lt;K&gt;relation.defaultemailorder&lt;/K&gt;&lt;V&gt;directemail&lt;/V&gt;&lt;K&gt;relation.attendee&lt;/K&gt;&lt;V&gt;Hans Vissers&lt;/V&gt;&lt;K&gt;relation.defaultaddressorder&lt;/K&gt;&lt;V&gt;postaladdress;visitingaddress&lt;/V&gt;&lt;K&gt;relation.defaultfaxorder&lt;/K&gt;&lt;V&gt;directfax&lt;/V&gt;&lt;K&gt;relation.fax&lt;/K&gt;&lt;V&gt;&lt;/V&gt;&lt;K&gt;relation.fax.number&lt;/K&gt;&lt;V&gt;&lt;/V&gt;&lt;K&gt;relation.address&lt;/K&gt;&lt;V&gt;&lt;/V&gt;&lt;K&gt;relation.address.stateorprovince&lt;/K&gt;&lt;V&gt;&lt;/V&gt;&lt;K&gt;relation.address.zipcode&lt;/K&gt;&lt;V&gt;&lt;/V&gt;&lt;K&gt;relation.address.country&lt;/K&gt;&lt;V&gt;&lt;/V&gt;&lt;K&gt;relation.address.country.countrynameinenglish&lt;/K&gt;&lt;V&gt;&lt;/V&gt;&lt;K&gt;relation.address.country.countrynameinnativelanguages&lt;/K&gt;&lt;V&gt;&lt;/V&gt;&lt;K&gt;relation.address.country.countryid&lt;/K&gt;&lt;V&gt;&lt;/V&gt;&lt;K&gt;relation.address.country.countrynameinuserlanguage&lt;/K&gt;&lt;V&gt;&lt;/V&gt;&lt;K&gt;relation.address.formattedaddress&lt;/K&gt;&lt;V&gt;&lt;/V&gt;&lt;K&gt;relation.address.city&lt;/K&gt;&lt;V&gt;&lt;/V&gt;&lt;K&gt;relation.address.translatedaddress&lt;/K&gt;&lt;V&gt;&lt;/V&gt;&lt;K&gt;relation.address.address&lt;/K&gt;&lt;V&gt;&lt;/V&gt;&lt;K&gt;relation.address.formattedaddresswithcountry&lt;/K&gt;&lt;V&gt;&lt;/V&gt;&lt;K&gt;relation.contactperson&lt;/K&gt;&lt;V&gt;&lt;/V&gt;&lt;K&gt;relation.contactperson.department&lt;/K&gt;&lt;V&gt;&lt;/V&gt;&lt;K&gt;relation.contactperson.directemail&lt;/K&gt;&lt;V&gt;&lt;/V&gt;&lt;K&gt;relation.contactperson.directemail.mailbox&lt;/K&gt;&lt;V&gt;&lt;/V&gt;&lt;K&gt;relation.contactperson.directemail.domain&lt;/K&gt;&lt;V&gt;&lt;/V&gt;&lt;K&gt;relation.contactperson.directemail.domain.topleveldomain&lt;/K&gt;&lt;V&gt;&lt;/V&gt;&lt;K&gt;relation.contactperson.directemail.domain.subleveldomain&lt;/K&gt;&lt;V&gt;&lt;/V&gt;&lt;K&gt;relation.contactperson.directemail.address&lt;/K&gt;&lt;V&gt;&lt;/V&gt;&lt;K&gt;relation.contactperson.specialsalutation&lt;/K&gt;&lt;V&gt;&lt;/V&gt;&lt;K&gt;relation.contactperson.directfax&lt;/K&gt;&lt;V&gt;&lt;/V&gt;&lt;K&gt;relation.contactperson.directfax.number&lt;/K&gt;&lt;V&gt;&lt;/V&gt;&lt;K&gt;relation.contactperson.function&lt;/K&gt;&lt;V&gt;&lt;/V&gt;&lt;K&gt;relation.contactperson.directphone&lt;/K&gt;&lt;V&gt;&lt;/V&gt;&lt;K&gt;relation.contactperson.directphone.number&lt;/K&gt;&lt;V&gt;&lt;/V&gt;&lt;K&gt;relation.contactperson.specialattendee&lt;/K&gt;&lt;V&gt;&lt;/V&gt;&lt;K&gt;relation.contactperson.remarks&lt;/K&gt;&lt;V&gt;&lt;/V&gt;&lt;K&gt;relation.organisation&lt;/K&gt;&lt;V&gt;Deltares&lt;/V&gt;&lt;K&gt;relation.organisation.organisationid&lt;/K&gt;&lt;V&gt;&lt;/V&gt;&lt;K&gt;relation.organisation.deliveryaddress&lt;/K&gt;&lt;V&gt;&lt;/V&gt;&lt;K&gt;relation.organisation.deliveryaddress.stateorprovince&lt;/K&gt;&lt;V&gt;&lt;/V&gt;&lt;K&gt;relation.organisation.deliveryaddress.zipcode&lt;/K&gt;&lt;V&gt;&lt;/V&gt;&lt;K&gt;relation.organisation.deliveryaddress.country&lt;/K&gt;&lt;V&gt;&lt;/V&gt;&lt;K&gt;relation.organisation.deliveryaddress.country.countrynameinenglish&lt;/K&gt;&lt;V&gt;&lt;/V&gt;&lt;K&gt;relation.organisation.deliveryaddress.country.countrynameinnativelanguages&lt;/K&gt;&lt;V&gt;&lt;/V&gt;&lt;K&gt;relation.organisation.deliveryaddress.country.countryid&lt;/K&gt;&lt;V&gt;&lt;/V&gt;&lt;K&gt;relation.organisation.deliveryaddress.country.countrynameinuserlanguage&lt;/K&gt;&lt;V&gt;&lt;/V&gt;&lt;K&gt;relation.organisation.deliveryaddress.formattedaddress&lt;/K&gt;&lt;V&gt;&lt;/V&gt;&lt;K&gt;relation.organisation.deliveryaddress.city&lt;/K&gt;&lt;V&gt;&lt;/V&gt;&lt;K&gt;relation.organisation.deliveryaddress.translatedaddress&lt;/K&gt;&lt;V&gt;&lt;/V&gt;&lt;K&gt;relation.organisation.deliveryaddress.address&lt;/K&gt;&lt;V&gt;&lt;/V&gt;&lt;K&gt;relation.organisation.deliveryaddress.formattedaddresswithcountry&lt;/K&gt;&lt;V&gt;&lt;/V&gt;&lt;K&gt;relation.organisation.organisationname&lt;/K&gt;&lt;V&gt;Deltares&lt;/V&gt;&lt;K&gt;relation.organisation.visitingaddress&lt;/K&gt;&lt;V&gt;&lt;/V&gt;&lt;K&gt;relation.organisation.visitingaddress.stateorprovince&lt;/K&gt;&lt;V&gt;&lt;/V&gt;&lt;K&gt;relation.organisation.visitingaddress.zipcode&lt;/K&gt;&lt;V&gt;&lt;/V&gt;&lt;K&gt;relation.organisation.visitingaddress.country&lt;/K&gt;&lt;V&gt;&lt;/V&gt;&lt;K&gt;relation.organisation.visitingaddress.country.countrynameinenglish&lt;/K&gt;&lt;V&gt;&lt;/V&gt;&lt;K&gt;relation.organisation.visitingaddress.country.countrynameinnativelanguages&lt;/K&gt;&lt;V&gt;&lt;/V&gt;&lt;K&gt;relation.organisation.visitingaddress.country.countryid&lt;/K&gt;&lt;V&gt;&lt;/V&gt;&lt;K&gt;relation.organisation.visitingaddress.country.countrynameinuserlanguage&lt;/K&gt;&lt;V&gt;&lt;/V&gt;&lt;K&gt;relation.organisation.visitingaddress.formattedaddress&lt;/K&gt;&lt;V&gt;&lt;/V&gt;&lt;K&gt;relation.organisation.visitingaddress.city&lt;/K&gt;&lt;V&gt;&lt;/V&gt;&lt;K&gt;relation.organisation.visitingaddress.translatedaddress&lt;/K&gt;&lt;V&gt;&lt;/V&gt;&lt;K&gt;relation.organisation.visitingaddress.address&lt;/K&gt;&lt;V&gt;&lt;/V&gt;&lt;K&gt;relation.organisation.visitingaddress.formattedaddresswithcountry&lt;/K&gt;&lt;V&gt;&lt;/V&gt;&lt;K&gt;relation.organisation.generalfax&lt;/K&gt;&lt;V&gt;&lt;/V&gt;&lt;K&gt;relation.organisation.generalfax.number&lt;/K&gt;&lt;V&gt;&lt;/V&gt;&lt;K&gt;relation.organisation.generalphone&lt;/K&gt;&lt;V&gt;&lt;/V&gt;&lt;K&gt;relation.organisation.generalphone.number&lt;/K&gt;&lt;V&gt;&lt;/V&gt;&lt;K&gt;relation.organisation.extraaddresses&lt;/K&gt;&lt;V&gt;&lt;/V&gt;&lt;K&gt;relation.organisation.billingaddress&lt;/K&gt;&lt;V&gt;&lt;/V&gt;&lt;K&gt;relation.organisation.billingaddress.stateorprovince&lt;/K&gt;&lt;V&gt;&lt;/V&gt;&lt;K&gt;relation.organisation.billingaddress.zipcode&lt;/K&gt;&lt;V&gt;&lt;/V&gt;&lt;K&gt;relation.organisation.billingaddress.country&lt;/K&gt;&lt;V&gt;&lt;/V&gt;&lt;K&gt;relation.organisation.billingaddress.country.countrynameinenglish&lt;/K&gt;&lt;V&gt;&lt;/V&gt;&lt;K&gt;relation.organisation.billingaddress.country.countrynameinnativelanguages&lt;/K&gt;&lt;V&gt;&lt;/V&gt;&lt;K&gt;relation.organisation.billingaddress.country.countryid&lt;/K&gt;&lt;V&gt;&lt;/V&gt;&lt;K&gt;relation.organisation.billingaddress.country.countrynameinuserlanguage&lt;/K&gt;&lt;V&gt;&lt;/V&gt;&lt;K&gt;relation.organisation.billingaddress.formattedaddress&lt;/K&gt;&lt;V&gt;&lt;/V&gt;&lt;K&gt;relation.organisation.billingaddress.city&lt;/K&gt;&lt;V&gt;&lt;/V&gt;&lt;K&gt;relation.organisation.billingaddress.translatedaddress&lt;/K&gt;&lt;V&gt;&lt;/V&gt;&lt;K&gt;relation.organisation.billingaddress.address&lt;/K&gt;&lt;V&gt;&lt;/V&gt;&lt;K&gt;relation.organisation.billingaddress.formattedaddresswithcountry&lt;/K&gt;&lt;V&gt;&lt;/V&gt;&lt;K&gt;relation.organisation.specialsalutation&lt;/K&gt;&lt;V&gt;&lt;/V&gt;&lt;K&gt;relation.organisation.generalweb&lt;/K&gt;&lt;V&gt;&lt;/V&gt;&lt;K&gt;relation.organisation.generalweb.domain&lt;/K&gt;&lt;V&gt;&lt;/V&gt;&lt;K&gt;relation.organisation.generalweb.domain.topleveldomain&lt;/K&gt;&lt;V&gt;&lt;/V&gt;&lt;K&gt;relation.organisation.generalweb.domain.subleveldomain&lt;/K&gt;&lt;V&gt;&lt;/V&gt;&lt;K&gt;relation.organisation.generalweb.url&lt;/K&gt;&lt;V&gt;&lt;/V&gt;&lt;K&gt;relation.organisation.generalweb.subdomain&lt;/K&gt;&lt;V&gt;&lt;/V&gt;&lt;K&gt;relation.organisation.postaladdress&lt;/K&gt;&lt;V&gt;&lt;/V&gt;&lt;K&gt;relation.organisation.postaladdress.stateorprovince&lt;/K&gt;&lt;V&gt;&lt;/V&gt;&lt;K&gt;relation.organisation.postaladdress.zipcode&lt;/K&gt;&lt;V&gt;&lt;/V&gt;&lt;K&gt;relation.organisation.postaladdress.country&lt;/K&gt;&lt;V&gt;&lt;/V&gt;&lt;K&gt;relation.organisation.postaladdress.country.countrynameinenglish&lt;/K&gt;&lt;V&gt;&lt;/V&gt;&lt;K&gt;relation.organisation.postaladdress.country.countrynameinnativelanguages&lt;/K&gt;&lt;V&gt;&lt;/V&gt;&lt;K&gt;relation.organisation.postaladdress.country.countryid&lt;/K&gt;&lt;V&gt;&lt;/V&gt;&lt;K&gt;relation.organisation.postaladdress.country.countrynameinuserlanguage&lt;/K&gt;&lt;V&gt;&lt;/V&gt;&lt;K&gt;relation.organisation.postaladdress.formattedaddress&lt;/K&gt;&lt;V&gt;&lt;/V&gt;&lt;K&gt;relation.organisation.postaladdress.city&lt;/K&gt;&lt;V&gt;&lt;/V&gt;&lt;K&gt;relation.organisation.postaladdress.translatedaddress&lt;/K&gt;&lt;V&gt;&lt;/V&gt;&lt;K&gt;relation.organisation.postaladdress.address&lt;/K&gt;&lt;V&gt;&lt;/V&gt;&lt;K&gt;relation.organisation.postaladdress.formattedaddresswithcountry&lt;/K&gt;&lt;V&gt;&lt;/V&gt;&lt;K&gt;relation.organisation.specialattendee&lt;/K&gt;&lt;V&gt;&lt;/V&gt;&lt;K&gt;relation.organisation.remarks&lt;/K&gt;&lt;V&gt;&lt;/V&gt;&lt;K&gt;relation.organisation.generalemail&lt;/K&gt;&lt;V&gt;&lt;/V&gt;&lt;K&gt;relation.organisation.generalemail.mailbox&lt;/K&gt;&lt;V&gt;&lt;/V&gt;&lt;K&gt;relation.organisation.generalemail.domain&lt;/K&gt;&lt;V&gt;&lt;/V&gt;&lt;K&gt;relation.organisation.generalemail.domain.topleveldomain&lt;/K&gt;&lt;V&gt;&lt;/V&gt;&lt;K&gt;relation.organisation.generalemail.domain.subleveldomain&lt;/K&gt;&lt;V&gt;&lt;/V&gt;&lt;K&gt;relation.organisation.generalemail.address&lt;/K&gt;&lt;V&gt;&lt;/V&gt;&lt;K&gt;relation.person&lt;/K&gt;&lt;V&gt;Hans Vissers&lt;/V&gt;&lt;K&gt;relation.person.gender&lt;/K&gt;&lt;V&gt;Male&lt;/V&gt;&lt;K&gt;relation.person.middlename&lt;/K&gt;&lt;V&gt;&lt;/V&gt;&lt;K&gt;relation.person.privatefax&lt;/K&gt;&lt;V&gt;&lt;/V&gt;&lt;K&gt;relation.person.privatefax.number&lt;/K&gt;&lt;V&gt;&lt;/V&gt;&lt;K&gt;relation.person.extraaddresses&lt;/K&gt;&lt;V&gt;&lt;/V&gt;&lt;K&gt;relation.person.salutation&lt;/K&gt;&lt;V&gt;Beste Hans,&lt;/V&gt;&lt;K&gt;relation.person.datasource&lt;/K&gt;&lt;V&gt;&lt;/V&gt;&lt;K&gt;relation.person.specialsalutation&lt;/K&gt;&lt;V&gt;&lt;/V&gt;&lt;K&gt;relation.person.privatephone&lt;/K&gt;&lt;V&gt;&lt;/V&gt;&lt;K&gt;relation.person.privatephone.number&lt;/K&gt;&lt;V&gt;&lt;/V&gt;&lt;K&gt;relation.person.appelation&lt;/K&gt;&lt;V&gt;de heer&lt;/V&gt;&lt;K&gt;relation.person.firstname&lt;/K&gt;&lt;V&gt;Hans&lt;/V&gt;&lt;K&gt;relation.person.mobilephone&lt;/K&gt;&lt;V&gt;&lt;/V&gt;&lt;K&gt;relation.person.mobilephone.number&lt;/K&gt;&lt;V&gt;&lt;/V&gt;&lt;K&gt;relation.person.lastname&lt;/K&gt;&lt;V&gt;Vissers&lt;/V&gt;&lt;K&gt;relation.person.specialappelation&lt;/K&gt;&lt;V&gt;&lt;/V&gt;&lt;K&gt;relation.person.writingstyle&lt;/K&gt;&lt;V&gt;Informal&lt;/V&gt;&lt;K&gt;relation.person.title&lt;/K&gt;&lt;V&gt;&lt;/V&gt;&lt;K&gt;relation.person.attendee&lt;/K&gt;&lt;V&gt;Hans Vissers&lt;/V&gt;&lt;K&gt;relation.person.maidenname&lt;/K&gt;&lt;V&gt;&lt;/V&gt;&lt;K&gt;relation.person.privateemail&lt;/K&gt;&lt;V&gt;&lt;/V&gt;&lt;K&gt;relation.person.privateemail.mailbox&lt;/K&gt;&lt;V&gt;&lt;/V&gt;&lt;K&gt;relation.person.privateemail.domain&lt;/K&gt;&lt;V&gt;&lt;/V&gt;&lt;K&gt;relation.person.privateemail.domain.topleveldomain&lt;/K&gt;&lt;V&gt;&lt;/V&gt;&lt;K&gt;relation.person.privateemail.domain.subleveldomain&lt;/K&gt;&lt;V&gt;&lt;/V&gt;&lt;K&gt;relation.person.privateemail.address&lt;/K&gt;&lt;V&gt;&lt;/V&gt;&lt;K&gt;relation.person.suffix&lt;/K&gt;&lt;V&gt;&lt;/V&gt;&lt;K&gt;relation.person.personid&lt;/K&gt;&lt;V&gt;&lt;/V&gt;&lt;K&gt;relation.person.privateaddress&lt;/K&gt;&lt;V&gt;&lt;/V&gt;&lt;K&gt;relation.person.privateaddress.stateorprovince&lt;/K&gt;&lt;V&gt;&lt;/V&gt;&lt;K&gt;relation.person.privateaddress.zipcode&lt;/K&gt;&lt;V&gt;&lt;/V&gt;&lt;K&gt;relation.person.privateaddress.country&lt;/K&gt;&lt;V&gt;&lt;/V&gt;&lt;K&gt;relation.person.privateaddress.country.countrynameinenglish&lt;/K&gt;&lt;V&gt;&lt;/V&gt;&lt;K&gt;relation.person.privateaddress.country.countrynameinnativelanguages&lt;/K&gt;&lt;V&gt;&lt;/V&gt;&lt;K&gt;relation.person.privateaddress.country.countryid&lt;/K&gt;&lt;V&gt;&lt;/V&gt;&lt;K&gt;relation.person.privateaddress.country.countrynameinuserlanguage&lt;/K&gt;&lt;V&gt;&lt;/V&gt;&lt;K&gt;relation.person.privateaddress.formattedaddress&lt;/K&gt;&lt;V&gt;&lt;/V&gt;&lt;K&gt;relation.person.privateaddress.city&lt;/K&gt;&lt;V&gt;&lt;/V&gt;&lt;K&gt;relation.person.privateaddress.translatedaddress&lt;/K&gt;&lt;V&gt;&lt;/V&gt;&lt;K&gt;relation.person.privateaddress.address&lt;/K&gt;&lt;V&gt;&lt;/V&gt;&lt;K&gt;relation.person.privateaddress.formattedaddresswithcountry&lt;/K&gt;&lt;V&gt;&lt;/V&gt;&lt;K&gt;relation.person.privatewebsite&lt;/K&gt;&lt;V&gt;&lt;/V&gt;&lt;K&gt;relation.person.privatewebsite.domain&lt;/K&gt;&lt;V&gt;&lt;/V&gt;&lt;K&gt;relation.person.privatewebsite.domain.topleveldomain&lt;/K&gt;&lt;V&gt;&lt;/V&gt;&lt;K&gt;relation.person.privatewebsite.domain.subleveldomain&lt;/K&gt;&lt;V&gt;&lt;/V&gt;&lt;K&gt;relation.person.privatewebsite.url&lt;/K&gt;&lt;V&gt;&lt;/V&gt;&lt;K&gt;relation.person.privatewebsite.subdomain&lt;/K&gt;&lt;V&gt;&lt;/V&gt;&lt;K&gt;relation.person.specialattendee&lt;/K&gt;&lt;V&gt;&lt;/V&gt;&lt;K&gt;relation.person.formalname&lt;/K&gt;&lt;V&gt;de heer H. Vissers&lt;/V&gt;&lt;K&gt;relation.person.initials&lt;/K&gt;&lt;V&gt;H.&lt;/V&gt;&lt;K&gt;relation.person.informalname&lt;/K&gt;&lt;V&gt;Hans Vissers&lt;/V&gt;&lt;K&gt;relation.person.remarks&lt;/K&gt;&lt;V&gt;&lt;/V&gt;&lt;K&gt;relation.formattedattendee&lt;/K&gt;&lt;V&gt;_x000d__x000a_T.a.v. Hans Vissers&lt;/V&gt;&lt;K&gt;company&lt;/K&gt;&lt;V&gt;&lt;/V&gt;&lt;K&gt;company.tradename&lt;/K&gt;&lt;V&gt;KWR Water Research Institute is de handelsnaam van KWR Water B.V.&lt;/V&gt;&lt;K&gt;company.companycode&lt;/K&gt;&lt;V&gt;KWR&lt;/V&gt;&lt;K&gt;company.companyname&lt;/K&gt;&lt;V&gt;&lt;/V&gt;&lt;K&gt;_archive&lt;/K&gt;&lt;V&gt;False&lt;/V&gt;&lt;K&gt;fax&lt;/K&gt;&lt;V&gt;&lt;/V&gt;&lt;K&gt;fax.number&lt;/K&gt;&lt;V&gt;&lt;/V&gt;&lt;K&gt;faxnumber&lt;/K&gt;&lt;V&gt;&lt;/V&gt;&lt;K&gt;faxnumber.number&lt;/K&gt;&lt;V&gt;&lt;/V&gt;&lt;K&gt;salutation&lt;/K&gt;&lt;V&gt;Beste Hans,&lt;/V&gt;&lt;K&gt;salutation.label&lt;/K&gt;&lt;V&gt;&lt;/V&gt;&lt;K&gt;attendee&lt;/K&gt;&lt;V&gt;Hans Vissers&lt;/V&gt;&lt;K&gt;attendee.details&lt;/K&gt;&lt;V&gt;&lt;/V&gt;&lt;K&gt;attendee.label&lt;/K&gt;&lt;V&gt;_x000d__x000a_T.a.v. &lt;/V&gt;&lt;K&gt;phone&lt;/K&gt;&lt;V&gt;&lt;/V&gt;&lt;K&gt;phone.number&lt;/K&gt;&lt;V&gt;&lt;/V&gt;&lt;K&gt;phonenumber&lt;/K&gt;&lt;V&gt;&lt;/V&gt;&lt;K&gt;phonenumber.number&lt;/K&gt;&lt;V&gt;&lt;/V&gt;&lt;K&gt;_papertypefirst&lt;/K&gt;&lt;V&gt;&lt;/V&gt;&lt;K&gt;ourref&lt;/K&gt;&lt;V&gt;Wordt gegenereerd&lt;/V&gt;&lt;K&gt;ourref.label&lt;/K&gt;&lt;V&gt;_x000d__x000a_Kenmerk &lt;/V&gt;&lt;K&gt;_archivestate&lt;/K&gt;&lt;V&gt;&lt;/V&gt;&lt;K&gt;function&lt;/K&gt;&lt;V&gt;&lt;/V&gt;&lt;K&gt;function.label&lt;/K&gt;&lt;V&gt;&lt;/V&gt;&lt;K&gt;mailmerge&lt;/K&gt;&lt;V&gt;0&lt;/V&gt;&lt;K&gt;_version&lt;/K&gt;&lt;V&gt;09/12/2019 15:56:42&lt;/V&gt;&lt;K&gt;yourref&lt;/K&gt;&lt;V&gt;&lt;/V&gt;&lt;K&gt;projectname&lt;/K&gt;&lt;V&gt;&lt;/V&gt;&lt;K&gt;_archivesupportversions&lt;/K&gt;&lt;V&gt;False&lt;/V&gt;&lt;K&gt;_docowner&lt;/K&gt;&lt;V&gt;&lt;/V&gt;&lt;K&gt;document&lt;/K&gt;&lt;V&gt;&lt;/V&gt;&lt;K&gt;document.copyrighttekst&lt;/K&gt;&lt;V&gt;&lt;/V&gt;&lt;K&gt;document.subtitel&lt;/K&gt;&lt;V&gt;&lt;/V&gt;&lt;K&gt;document.version&lt;/K&gt;&lt;V&gt;Calibri oktober 2018&lt;/V&gt;&lt;K&gt;document.declaratie&lt;/K&gt;&lt;V&gt;&lt;/V&gt;&lt;K&gt;document.nummertype&lt;/K&gt;&lt;V&gt;BriefNummer&lt;/V&gt;&lt;K&gt;document.titel&lt;/K&gt;&lt;V&gt;&lt;/V&gt;&lt;K&gt;_importfolder&lt;/K&gt;&lt;V&gt;&lt;/V&gt;&lt;K&gt;email&lt;/K&gt;&lt;V&gt;&lt;/V&gt;&lt;K&gt;email.mailbox&lt;/K&gt;&lt;V&gt;&lt;/V&gt;&lt;K&gt;email.domain&lt;/K&gt;&lt;V&gt;&lt;/V&gt;&lt;K&gt;email.domain.topleveldomain&lt;/K&gt;&lt;V&gt;&lt;/V&gt;&lt;K&gt;email.domain.subleveldomain&lt;/K&gt;&lt;V&gt;&lt;/V&gt;&lt;K&gt;email.address&lt;/K&gt;&lt;V&gt;&lt;/V&gt;&lt;K&gt;writingstyle&lt;/K&gt;&lt;V&gt;Informal&lt;/V&gt;&lt;K&gt;unit&lt;/K&gt;&lt;V&gt;Directie&lt;/V&gt;&lt;K&gt;unit.btw&lt;/K&gt;&lt;V&gt;BTW nummer_x000d__x000a_NL 814938474B01&lt;/V&gt;&lt;K&gt;unit.undersignname&lt;/K&gt;&lt;V&gt;KWR Water Research Institute&lt;/V&gt;&lt;K&gt;unit.copyright&lt;/K&gt;&lt;V&gt;KWR&lt;/V&gt;&lt;K&gt;unit.kwrlogo&lt;/K&gt;&lt;V&gt;True&lt;/V&gt;&lt;K&gt;unit.kvk&lt;/K&gt;&lt;V&gt;Handelsregister Regio_x000d__x000a_Utrecht, 27279653&lt;/V&gt;&lt;K&gt;unit.unitcode&lt;/K&gt;&lt;V&gt;Unit.80&lt;/V&gt;&lt;K&gt;unit.unitname&lt;/K&gt;&lt;V&gt;Directie&lt;/V&gt;&lt;K&gt;unit.isologo&lt;/K&gt;&lt;V&gt;True&lt;/V&gt;&lt;K&gt;unit.logofile&lt;/K&gt;&lt;V&gt;C:\ProgramData\Everything4Office3\LocalFiles\Images\KWR-Logo.bmp&lt;/V&gt;&lt;K&gt;subject&lt;/K&gt;&lt;V&gt;Bevestiging&lt;/V&gt;&lt;K&gt;subject.label&lt;/K&gt;&lt;V&gt;_x000d__x000a_Onderwerp &lt;/V&gt;&lt;K&gt;_docversion&lt;/K&gt;&lt;V&gt;V20191209&lt;/V&gt;&lt;K&gt;customer&lt;/K&gt;&lt;V&gt;&lt;/V&gt;&lt;K&gt;customer.customernumber&lt;/K&gt;&lt;V&gt;&lt;/V&gt;&lt;K&gt;customer.customername&lt;/K&gt;&lt;V&gt;&lt;/V&gt;&lt;K&gt;customer.customerid&lt;/K&gt;&lt;V&gt;&lt;/V&gt;&lt;K&gt;_archivedid&lt;/K&gt;&lt;V&gt;&lt;/V&gt;&lt;K&gt;_config&lt;/K&gt;&lt;V&gt;Everything4Office3&lt;/V&gt;&lt;K&gt;projectnumber&lt;/K&gt;&lt;V&gt;&lt;/V&gt;&lt;K&gt;_papertypeeven&lt;/K&gt;&lt;V&gt;&lt;/V&gt;&lt;K&gt;_archivesupportstates&lt;/K&gt;&lt;V&gt;False&lt;/V&gt;&lt;K&gt;address&lt;/K&gt;&lt;V&gt;&lt;/V&gt;&lt;K&gt;address.stateorprovince&lt;/K&gt;&lt;V&gt;&lt;/V&gt;&lt;K&gt;address.zipcode&lt;/K&gt;&lt;V&gt;&lt;/V&gt;&lt;K&gt;address.country&lt;/K&gt;&lt;V&gt;&lt;/V&gt;&lt;K&gt;address.country.countrynameinenglish&lt;/K&gt;&lt;V&gt;&lt;/V&gt;&lt;K&gt;address.country.countrynameinnativelanguages&lt;/K&gt;&lt;V&gt;&lt;/V&gt;&lt;K&gt;address.country.countryid&lt;/K&gt;&lt;V&gt;&lt;/V&gt;&lt;K&gt;address.country.countrynameinuserlanguage&lt;/K&gt;&lt;V&gt;&lt;/V&gt;&lt;K&gt;address.formattedaddress&lt;/K&gt;&lt;V&gt;&lt;/V&gt;&lt;K&gt;address.city&lt;/K&gt;&lt;V&gt;&lt;/V&gt;&lt;K&gt;address.translatedaddress&lt;/K&gt;&lt;V&gt;&lt;/V&gt;&lt;K&gt;address.address&lt;/K&gt;&lt;V&gt;&lt;/V&gt;&lt;K&gt;address.label&lt;/K&gt;&lt;V&gt;&lt;/V&gt;&lt;K&gt;address.formattedaddresswithcountry&lt;/K&gt;&lt;V&gt;&lt;/V&gt;&lt;K&gt;_configpath&lt;/K&gt;&lt;V&gt;C:\ProgramData\Everything4Office3&lt;/V&gt;&lt;K&gt;person&lt;/K&gt;&lt;V&gt;Hans Vissers&lt;/V&gt;&lt;K&gt;person.gender&lt;/K&gt;&lt;V&gt;Male&lt;/V&gt;&lt;K&gt;person.middlename&lt;/K&gt;&lt;V&gt;&lt;/V&gt;&lt;K&gt;person.privatefax&lt;/K&gt;&lt;V&gt;&lt;/V&gt;&lt;K&gt;person.privatefax.number&lt;/K&gt;&lt;V&gt;&lt;/V&gt;&lt;K&gt;person.extraaddresses&lt;/K&gt;&lt;V&gt;&lt;/V&gt;&lt;K&gt;person.salutation&lt;/K&gt;&lt;V&gt;Beste Hans,&lt;/V&gt;&lt;K&gt;person.datasource&lt;/K&gt;&lt;V&gt;&lt;/V&gt;&lt;K&gt;person.specialsalutation&lt;/K&gt;&lt;V&gt;&lt;/V&gt;&lt;K&gt;person.privatephone&lt;/K&gt;&lt;V&gt;&lt;/V&gt;&lt;K&gt;person.privatephone.number&lt;/K&gt;&lt;V&gt;&lt;/V&gt;&lt;K&gt;person.appelation&lt;/K&gt;&lt;V&gt;de heer&lt;/V&gt;&lt;K&gt;person.firstname&lt;/K&gt;&lt;V&gt;Hans&lt;/V&gt;&lt;K&gt;person.mobilephone&lt;/K&gt;&lt;V&gt;&lt;/V&gt;&lt;K&gt;person.mobilephone.number&lt;/K&gt;&lt;V&gt;&lt;/V&gt;&lt;K&gt;person.lastname&lt;/K&gt;&lt;V&gt;Vissers&lt;/V&gt;&lt;K&gt;person.specialappelation&lt;/K&gt;&lt;V&gt;&lt;/V&gt;&lt;K&gt;person.writingstyle&lt;/K&gt;&lt;V&gt;Informal&lt;/V&gt;&lt;K&gt;person.title&lt;/K&gt;&lt;V&gt;&lt;/V&gt;&lt;K&gt;person.attendee&lt;/K&gt;&lt;V&gt;Hans Vissers&lt;/V&gt;&lt;K&gt;person.maidenname&lt;/K&gt;&lt;V&gt;&lt;/V&gt;&lt;K&gt;person.privateemail&lt;/K&gt;&lt;V&gt;&lt;/V&gt;&lt;K&gt;person.privateemail.mailbox&lt;/K&gt;&lt;V&gt;&lt;/V&gt;&lt;K&gt;person.privateemail.domain&lt;/K&gt;&lt;V&gt;&lt;/V&gt;&lt;K&gt;person.privateemail.domain.topleveldomain&lt;/K&gt;&lt;V&gt;&lt;/V&gt;&lt;K&gt;person.privateemail.domain.subleveldomain&lt;/K&gt;&lt;V&gt;&lt;/V&gt;&lt;K&gt;person.privateemail.address&lt;/K&gt;&lt;V&gt;&lt;/V&gt;&lt;K&gt;person.suffix&lt;/K&gt;&lt;V&gt;&lt;/V&gt;&lt;K&gt;person.personid&lt;/K&gt;&lt;V&gt;&lt;/V&gt;&lt;K&gt;person.privateaddress&lt;/K&gt;&lt;V&gt;&lt;/V&gt;&lt;K&gt;person.privateaddress.stateorprovince&lt;/K&gt;&lt;V&gt;&lt;/V&gt;&lt;K&gt;person.privateaddress.zipcode&lt;/K&gt;&lt;V&gt;&lt;/V&gt;&lt;K&gt;person.privateaddress.country&lt;/K&gt;&lt;V&gt;&lt;/V&gt;&lt;K&gt;person.privateaddress.country.countrynameinenglish&lt;/K&gt;&lt;V&gt;&lt;/V&gt;&lt;K&gt;person.privateaddress.country.countrynameinnativelanguages&lt;/K&gt;&lt;V&gt;&lt;/V&gt;&lt;K&gt;person.privateaddress.country.countryid&lt;/K&gt;&lt;V&gt;&lt;/V&gt;&lt;K&gt;person.privateaddress.country.countrynameinuserlanguage&lt;/K&gt;&lt;V&gt;&lt;/V&gt;&lt;K&gt;person.privateaddress.formattedaddress&lt;/K&gt;&lt;V&gt;&lt;/V&gt;&lt;K&gt;person.privateaddress.city&lt;/K&gt;&lt;V&gt;&lt;/V&gt;&lt;K&gt;person.privateaddress.translatedaddress&lt;/K&gt;&lt;V&gt;&lt;/V&gt;&lt;K&gt;person.privateaddress.address&lt;/K&gt;&lt;V&gt;&lt;/V&gt;&lt;K&gt;person.privateaddress.formattedaddresswithcountry&lt;/K&gt;&lt;V&gt;&lt;/V&gt;&lt;K&gt;person.privatewebsite&lt;/K&gt;&lt;V&gt;&lt;/V&gt;&lt;K&gt;person.privatewebsite.domain&lt;/K&gt;&lt;V&gt;&lt;/V&gt;&lt;K&gt;person.privatewebsite.domain.topleveldomain&lt;/K&gt;&lt;V&gt;&lt;/V&gt;&lt;K&gt;person.privatewebsite.domain.subleveldomain&lt;/K&gt;&lt;V&gt;&lt;/V&gt;&lt;K&gt;person.privatewebsite.url&lt;/K&gt;&lt;V&gt;&lt;/V&gt;&lt;K&gt;person.privatewebsite.subdomain&lt;/K&gt;&lt;V&gt;&lt;/V&gt;&lt;K&gt;person.specialattendee&lt;/K&gt;&lt;V&gt;&lt;/V&gt;&lt;K&gt;person.formalname&lt;/K&gt;&lt;V&gt;de heer H. Vissers&lt;/V&gt;&lt;K&gt;person.initials&lt;/K&gt;&lt;V&gt;H.&lt;/V&gt;&lt;K&gt;person.informalname&lt;/K&gt;&lt;V&gt;Hans Vissers&lt;/V&gt;&lt;K&gt;person.remarks&lt;/K&gt;&lt;V&gt;&lt;/V&gt;&lt;K&gt;addressee&lt;/K&gt;&lt;V&gt;Deltares_x000d__x000a_T.a.v. Hans Vissers&lt;/V&gt;&lt;K&gt;addressee.phone&lt;/K&gt;&lt;V&gt;&lt;/V&gt;&lt;K&gt;addressee.phone.number&lt;/K&gt;&lt;V&gt;&lt;/V&gt;&lt;K&gt;addressee.phonenumber&lt;/K&gt;&lt;V&gt;&lt;/V&gt;&lt;K&gt;addressee.phonenumber.number&lt;/K&gt;&lt;V&gt;&lt;/V&gt;&lt;K&gt;addressee.salutation&lt;/K&gt;&lt;V&gt;Beste Hans,&lt;/V&gt;&lt;K&gt;addressee.salutation.label&lt;/K&gt;&lt;V&gt;&lt;/V&gt;&lt;K&gt;addressee.department&lt;/K&gt;&lt;V&gt;&lt;/V&gt;&lt;K&gt;addressee.department.label&lt;/K&gt;&lt;V&gt;&lt;/V&gt;&lt;K&gt;addressee.email&lt;/K&gt;&lt;V&gt;&lt;/V&gt;&lt;K&gt;addressee.email.mailbox&lt;/K&gt;&lt;V&gt;&lt;/V&gt;&lt;K&gt;addressee.email.domain&lt;/K&gt;&lt;V&gt;&lt;/V&gt;&lt;K&gt;addressee.email.domain.topleveldomain&lt;/K&gt;&lt;V&gt;&lt;/V&gt;&lt;K&gt;addressee.email.domain.subleveldomain&lt;/K&gt;&lt;V&gt;&lt;/V&gt;&lt;K&gt;addressee.email.address&lt;/K&gt;&lt;V&gt;&lt;/V&gt;&lt;K&gt;addressee.searchtext&lt;/K&gt;&lt;V&gt;&lt;/V&gt;&lt;K&gt;addressee.writingstyle&lt;/K&gt;&lt;V&gt;Informal&lt;/V&gt;&lt;K&gt;addressee.defaultphoneorder&lt;/K&gt;&lt;V&gt;directphone;mobilephone&lt;/V&gt;&lt;K&gt;addressee.defaultemailorder&lt;/K&gt;&lt;V&gt;directemail&lt;/V&gt;&lt;K&gt;addressee.attendee&lt;/K&gt;&lt;V&gt;Hans Vissers&lt;/V&gt;&lt;K&gt;addressee.attendee.details&lt;/K&gt;&lt;V&gt;&lt;/V&gt;&lt;K&gt;addressee.attendee.label&lt;/K&gt;&lt;V&gt;_x000d__x000a_T.a.v. &lt;/V&gt;&lt;K&gt;addressee.defaultaddressorder&lt;/K&gt;&lt;V&gt;postaladdress;visitingaddress&lt;/V&gt;&lt;K&gt;addressee.defaultfaxorder&lt;/K&gt;&lt;V&gt;directfax&lt;/V&gt;&lt;K&gt;addressee.fax&lt;/K&gt;&lt;V&gt;&lt;/V&gt;&lt;K&gt;addressee.fax.number&lt;/K&gt;&lt;V&gt;&lt;/V&gt;&lt;K&gt;addressee.faxnumber&lt;/K&gt;&lt;V&gt;&lt;/V&gt;&lt;K&gt;addressee.faxnumber.number&lt;/K&gt;&lt;V&gt;&lt;/V&gt;&lt;K&gt;addressee.address&lt;/K&gt;&lt;V&gt;&lt;/V&gt;&lt;K&gt;addressee.address.stateorprovince&lt;/K&gt;&lt;V&gt;&lt;/V&gt;&lt;K&gt;addressee.address.zipcode&lt;/K&gt;&lt;V&gt;&lt;/V&gt;&lt;K&gt;addressee.address.country&lt;/K&gt;&lt;V&gt;&lt;/V&gt;&lt;K&gt;addressee.address.country.countrynameinenglish&lt;/K&gt;&lt;V&gt;&lt;/V&gt;&lt;K&gt;addressee.address.country.countrynameinnativelanguages&lt;/K&gt;&lt;V&gt;&lt;/V&gt;&lt;K&gt;addressee.address.country.countryid&lt;/K&gt;&lt;V&gt;&lt;/V&gt;&lt;K&gt;addressee.address.country.countrynameinuserlanguage&lt;/K&gt;&lt;V&gt;&lt;/V&gt;&lt;K&gt;addressee.address.formattedaddress&lt;/K&gt;&lt;V&gt;&lt;/V&gt;&lt;K&gt;addressee.address.city&lt;/K&gt;&lt;V&gt;&lt;/V&gt;&lt;K&gt;addressee.address.translatedaddress&lt;/K&gt;&lt;V&gt;&lt;/V&gt;&lt;K&gt;addressee.address.address&lt;/K&gt;&lt;V&gt;&lt;/V&gt;&lt;K&gt;addressee.address.label&lt;/K&gt;&lt;V&gt;&lt;/V&gt;&lt;K&gt;addressee.address.formattedaddresswithcountry&lt;/K&gt;&lt;V&gt;&lt;/V&gt;&lt;K&gt;addressee.contactperson&lt;/K&gt;&lt;V&gt;&lt;/V&gt;&lt;K&gt;addressee.contactperson.department&lt;/K&gt;&lt;V&gt;&lt;/V&gt;&lt;K&gt;addressee.contactperson.department.label&lt;/K&gt;&lt;V&gt;&lt;/V&gt;&lt;K&gt;addressee.contactperson.directemail&lt;/K&gt;&lt;V&gt;&lt;/V&gt;&lt;K&gt;addressee.contactperson.directemail.mailbox&lt;/K&gt;&lt;V&gt;&lt;/V&gt;&lt;K&gt;addressee.contactperson.directemail.domain&lt;/K&gt;&lt;V&gt;&lt;/V&gt;&lt;K&gt;addressee.contactperson.directemail.domain.topleveldomain&lt;/K&gt;&lt;V&gt;&lt;/V&gt;&lt;K&gt;addressee.contactperson.directemail.domain.subleveldomain&lt;/K&gt;&lt;V&gt;&lt;/V&gt;&lt;K&gt;addressee.contactperson.directemail.address&lt;/K&gt;&lt;V&gt;&lt;/V&gt;&lt;K&gt;addressee.contactperson.specialsalutation&lt;/K&gt;&lt;V&gt;&lt;/V&gt;&lt;K&gt;addressee.contactperson.directfax&lt;/K&gt;&lt;V&gt;&lt;/V&gt;&lt;K&gt;addressee.contactperson.directfax.number&lt;/K&gt;&lt;V&gt;&lt;/V&gt;&lt;K&gt;addressee.contactperson.function&lt;/K&gt;&lt;V&gt;&lt;/V&gt;&lt;K&gt;addressee.contactperson.directphone&lt;/K&gt;&lt;V&gt;&lt;/V&gt;&lt;K&gt;addressee.contactperson.directphone.number&lt;/K&gt;&lt;V&gt;&lt;/V&gt;&lt;K&gt;addressee.contactperson.specialattendee&lt;/K&gt;&lt;V&gt;&lt;/V&gt;&lt;K&gt;addressee.contactperson.remarks&lt;/K&gt;&lt;V&gt;&lt;/V&gt;&lt;K&gt;addressee.organisation&lt;/K&gt;&lt;V&gt;Deltares&lt;/V&gt;&lt;K&gt;addressee.organisation.organisationid&lt;/K&gt;&lt;V&gt;&lt;/V&gt;&lt;K&gt;addressee.organisation.deliveryaddress&lt;/K&gt;&lt;V&gt;&lt;/V&gt;&lt;K&gt;addressee.organisation.deliveryaddress.stateorprovince&lt;/K&gt;&lt;V&gt;&lt;/V&gt;&lt;K&gt;addressee.organisation.deliveryaddress.zipcode&lt;/K&gt;&lt;V&gt;&lt;/V&gt;&lt;K&gt;addressee.organisation.deliveryaddress.country&lt;/K&gt;&lt;V&gt;&lt;/V&gt;&lt;K&gt;addressee.organisation.deliveryaddress.country.countrynameinenglish&lt;/K&gt;&lt;V&gt;&lt;/V&gt;&lt;K&gt;addressee.organisation.deliveryaddress.country.countrynameinnativelanguages&lt;/K&gt;&lt;V&gt;&lt;/V&gt;&lt;K&gt;addressee.organisation.deliveryaddress.country.countryid&lt;/K&gt;&lt;V&gt;&lt;/V&gt;&lt;K&gt;addressee.organisation.deliveryaddress.country.countrynameinuserlanguage&lt;/K&gt;&lt;V&gt;&lt;/V&gt;&lt;K&gt;addressee.organisation.deliveryaddress.formattedaddress&lt;/K&gt;&lt;V&gt;&lt;/V&gt;&lt;K&gt;addressee.organisation.deliveryaddress.city&lt;/K&gt;&lt;V&gt;&lt;/V&gt;&lt;K&gt;addressee.organisation.deliveryaddress.translatedaddress&lt;/K&gt;&lt;V&gt;&lt;/V&gt;&lt;K&gt;addressee.organisation.deliveryaddress.address&lt;/K&gt;&lt;V&gt;&lt;/V&gt;&lt;K&gt;addressee.organisation.deliveryaddress.formattedaddresswithcountry&lt;/K&gt;&lt;V&gt;&lt;/V&gt;&lt;K&gt;addressee.organisation.organisationname&lt;/K&gt;&lt;V&gt;Deltares&lt;/V&gt;&lt;K&gt;addressee.organisation.visitingaddress&lt;/K&gt;&lt;V&gt;&lt;/V&gt;&lt;K&gt;addressee.organisation.visitingaddress.stateorprovince&lt;/K&gt;&lt;V&gt;&lt;/V&gt;&lt;K&gt;addressee.organisation.visitingaddress.zipcode&lt;/K&gt;&lt;V&gt;&lt;/V&gt;&lt;K&gt;addressee.organisation.visitingaddress.country&lt;/K&gt;&lt;V&gt;&lt;/V&gt;&lt;K&gt;addressee.organisation.visitingaddress.country.countrynameinenglish&lt;/K&gt;&lt;V&gt;&lt;/V&gt;&lt;K&gt;addressee.organisation.visitingaddress.country.countrynameinnativelanguages&lt;/K&gt;&lt;V&gt;&lt;/V&gt;&lt;K&gt;addressee.organisation.visitingaddress.country.countryid&lt;/K&gt;&lt;V&gt;&lt;/V&gt;&lt;K&gt;addressee.organisation.visitingaddress.country.countrynameinuserlanguage&lt;/K&gt;&lt;V&gt;&lt;/V&gt;&lt;K&gt;addressee.organisation.visitingaddress.formattedaddress&lt;/K&gt;&lt;V&gt;&lt;/V&gt;&lt;K&gt;addressee.organisation.visitingaddress.city&lt;/K&gt;&lt;V&gt;&lt;/V&gt;&lt;K&gt;addressee.organisation.visitingaddress.translatedaddress&lt;/K&gt;&lt;V&gt;&lt;/V&gt;&lt;K&gt;addressee.organisation.visitingaddress.address&lt;/K&gt;&lt;V&gt;&lt;/V&gt;&lt;K&gt;addressee.organisation.visitingaddress.formattedaddresswithcountry&lt;/K&gt;&lt;V&gt;&lt;/V&gt;&lt;K&gt;addressee.organisation.generalfax&lt;/K&gt;&lt;V&gt;&lt;/V&gt;&lt;K&gt;addressee.organisation.generalfax.number&lt;/K&gt;&lt;V&gt;&lt;/V&gt;&lt;K&gt;addressee.organisation.generalphone&lt;/K&gt;&lt;V&gt;&lt;/V&gt;&lt;K&gt;addressee.organisation.generalphone.number&lt;/K&gt;&lt;V&gt;&lt;/V&gt;&lt;K&gt;addressee.organisation.extraaddresses&lt;/K&gt;&lt;V&gt;&lt;/V&gt;&lt;K&gt;addressee.organisation.billingaddress&lt;/K&gt;&lt;V&gt;&lt;/V&gt;&lt;K&gt;addressee.organisation.billingaddress.stateorprovince&lt;/K&gt;&lt;V&gt;&lt;/V&gt;&lt;K&gt;addressee.organisation.billingaddress.zipcode&lt;/K&gt;&lt;V&gt;&lt;/V&gt;&lt;K&gt;addressee.organisation.billingaddress.country&lt;/K&gt;&lt;V&gt;&lt;/V&gt;&lt;K&gt;addressee.organisation.billingaddress.country.countrynameinenglish&lt;/K&gt;&lt;V&gt;&lt;/V&gt;&lt;K&gt;addressee.organisation.billingaddress.country.countrynameinnativelanguages&lt;/K&gt;&lt;V&gt;&lt;/V&gt;&lt;K&gt;addressee.organisation.billingaddress.country.countryid&lt;/K&gt;&lt;V&gt;&lt;/V&gt;&lt;K&gt;addressee.organisation.billingaddress.country.countrynameinuserlanguage&lt;/K&gt;&lt;V&gt;&lt;/V&gt;&lt;K&gt;addressee.organisation.billingaddress.formattedaddress&lt;/K&gt;&lt;V&gt;&lt;/V&gt;&lt;K&gt;addressee.organisation.billingaddress.city&lt;/K&gt;&lt;V&gt;&lt;/V&gt;&lt;K&gt;addressee.organisation.billingaddress.translatedaddress&lt;/K&gt;&lt;V&gt;&lt;/V&gt;&lt;K&gt;addressee.organisation.billingaddress.address&lt;/K&gt;&lt;V&gt;&lt;/V&gt;&lt;K&gt;addressee.organisation.billingaddress.formattedaddresswithcountry&lt;/K&gt;&lt;V&gt;&lt;/V&gt;&lt;K&gt;addressee.organisation.specialsalutation&lt;/K&gt;&lt;V&gt;&lt;/V&gt;&lt;K&gt;addressee.organisation.generalweb&lt;/K&gt;&lt;V&gt;&lt;/V&gt;&lt;K&gt;addressee.organisation.generalweb.domain&lt;/K&gt;&lt;V&gt;&lt;/V&gt;&lt;K&gt;addressee.organisation.generalweb.domain.topleveldomain&lt;/K&gt;&lt;V&gt;&lt;/V&gt;&lt;K&gt;addressee.organisation.generalweb.domain.subleveldomain&lt;/K&gt;&lt;V&gt;&lt;/V&gt;&lt;K&gt;addressee.organisation.generalweb.url&lt;/K&gt;&lt;V&gt;&lt;/V&gt;&lt;K&gt;addressee.organisation.generalweb.subdomain&lt;/K&gt;&lt;V&gt;&lt;/V&gt;&lt;K&gt;addressee.organisation.label&lt;/K&gt;&lt;V&gt;&lt;/V&gt;&lt;K&gt;addressee.organisation.postaladdress&lt;/K&gt;&lt;V&gt;&lt;/V&gt;&lt;K&gt;addressee.organisation.postaladdress.stateorprovince&lt;/K&gt;&lt;V&gt;&lt;/V&gt;&lt;K&gt;addressee.organisation.postaladdress.zipcode&lt;/K&gt;&lt;V&gt;&lt;/V&gt;&lt;K&gt;addressee.organisation.postaladdress.country&lt;/K&gt;&lt;V&gt;&lt;/V&gt;&lt;K&gt;addressee.organisation.postaladdress.country.countrynameinenglish&lt;/K&gt;&lt;V&gt;&lt;/V&gt;&lt;K&gt;addressee.organisation.postaladdress.country.countrynameinnativelanguages&lt;/K&gt;&lt;V&gt;&lt;/V&gt;&lt;K&gt;addressee.organisation.postaladdress.country.countryid&lt;/K&gt;&lt;V&gt;&lt;/V&gt;&lt;K&gt;addressee.organisation.postaladdress.country.countrynameinuserlanguage&lt;/K&gt;&lt;V&gt;&lt;/V&gt;&lt;K&gt;addressee.organisation.postaladdress.formattedaddress&lt;/K&gt;&lt;V&gt;&lt;/V&gt;&lt;K&gt;addressee.organisation.postaladdress.city&lt;/K&gt;&lt;V&gt;&lt;/V&gt;&lt;K&gt;addressee.organisation.postaladdress.translatedaddress&lt;/K&gt;&lt;V&gt;&lt;/V&gt;&lt;K&gt;addressee.organisation.postaladdress.address&lt;/K&gt;&lt;V&gt;&lt;/V&gt;&lt;K&gt;addressee.organisation.postaladdress.formattedaddresswithcountry&lt;/K&gt;&lt;V&gt;&lt;/V&gt;&lt;K&gt;addressee.organisation.specialattendee&lt;/K&gt;&lt;V&gt;&lt;/V&gt;&lt;K&gt;addressee.organisation.remarks&lt;/K&gt;&lt;V&gt;&lt;/V&gt;&lt;K&gt;addressee.organisation.generalemail&lt;/K&gt;&lt;V&gt;&lt;/V&gt;&lt;K&gt;addressee.organisation.generalemail.mailbox&lt;/K&gt;&lt;V&gt;&lt;/V&gt;&lt;K&gt;addressee.organisation.generalemail.domain&lt;/K&gt;&lt;V&gt;&lt;/V&gt;&lt;K&gt;addressee.organisation.generalemail.domain.topleveldomain&lt;/K&gt;&lt;V&gt;&lt;/V&gt;&lt;K&gt;addressee.organisation.generalemail.domain.subleveldomain&lt;/K&gt;&lt;V&gt;&lt;/V&gt;&lt;K&gt;addressee.organisation.generalemail.address&lt;/K&gt;&lt;V&gt;&lt;/V&gt;&lt;K&gt;addressee.person&lt;/K&gt;&lt;V&gt;Hans Vissers&lt;/V&gt;&lt;K&gt;addressee.person.gender&lt;/K&gt;&lt;V&gt;Male&lt;/V&gt;&lt;K&gt;addressee.person.middlename&lt;/K&gt;&lt;V&gt;&lt;/V&gt;&lt;K&gt;addressee.person.privatefax&lt;/K&gt;&lt;V&gt;&lt;/V&gt;&lt;K&gt;addressee.person.privatefax.number&lt;/K&gt;&lt;V&gt;&lt;/V&gt;&lt;K&gt;addressee.person.extraaddresses&lt;/K&gt;&lt;V&gt;&lt;/V&gt;&lt;K&gt;addressee.person.salutation&lt;/K&gt;&lt;V&gt;Beste Hans,&lt;/V&gt;&lt;K&gt;addressee.person.datasource&lt;/K&gt;&lt;V&gt;&lt;/V&gt;&lt;K&gt;addressee.person.specialsalutation&lt;/K&gt;&lt;V&gt;&lt;/V&gt;&lt;K&gt;addressee.person.privatephone&lt;/K&gt;&lt;V&gt;&lt;/V&gt;&lt;K&gt;addressee.person.privatephone.number&lt;/K&gt;&lt;V&gt;&lt;/V&gt;&lt;K&gt;addressee.person.appelation&lt;/K&gt;&lt;V&gt;de heer&lt;/V&gt;&lt;K&gt;addressee.person.firstname&lt;/K&gt;&lt;V&gt;Hans&lt;/V&gt;&lt;K&gt;addressee.person.mobilephone&lt;/K&gt;&lt;V&gt;&lt;/V&gt;&lt;K&gt;addressee.person.mobilephone.number&lt;/K&gt;&lt;V&gt;&lt;/V&gt;&lt;K&gt;addressee.person.lastname&lt;/K&gt;&lt;V&gt;Vissers&lt;/V&gt;&lt;K&gt;addressee.person.specialappelation&lt;/K&gt;&lt;V&gt;&lt;/V&gt;&lt;K&gt;addressee.person.writingstyle&lt;/K&gt;&lt;V&gt;Informal&lt;/V&gt;&lt;K&gt;addressee.person.title&lt;/K&gt;&lt;V&gt;&lt;/V&gt;&lt;K&gt;addressee.person.attendee&lt;/K&gt;&lt;V&gt;Hans Vissers&lt;/V&gt;&lt;K&gt;addressee.person.maidenname&lt;/K&gt;&lt;V&gt;&lt;/V&gt;&lt;K&gt;addressee.person.privateemail&lt;/K&gt;&lt;V&gt;&lt;/V&gt;&lt;K&gt;addressee.person.privateemail.mailbox&lt;/K&gt;&lt;V&gt;&lt;/V&gt;&lt;K&gt;addressee.person.privateemail.domain&lt;/K&gt;&lt;V&gt;&lt;/V&gt;&lt;K&gt;addressee.person.privateemail.domain.topleveldomain&lt;/K&gt;&lt;V&gt;&lt;/V&gt;&lt;K&gt;addressee.person.privateemail.domain.subleveldomain&lt;/K&gt;&lt;V&gt;&lt;/V&gt;&lt;K&gt;addressee.person.privateemail.address&lt;/K&gt;&lt;V&gt;&lt;/V&gt;&lt;K&gt;addressee.person.suffix&lt;/K&gt;&lt;V&gt;&lt;/V&gt;&lt;K&gt;addressee.person.personid&lt;/K&gt;&lt;V&gt;&lt;/V&gt;&lt;K&gt;addressee.person.privateaddress&lt;/K&gt;&lt;V&gt;&lt;/V&gt;&lt;K&gt;addressee.person.privateaddress.stateorprovince&lt;/K&gt;&lt;V&gt;&lt;/V&gt;&lt;K&gt;addressee.person.privateaddress.zipcode&lt;/K&gt;&lt;V&gt;&lt;/V&gt;&lt;K&gt;addressee.person.privateaddress.country&lt;/K&gt;&lt;V&gt;&lt;/V&gt;&lt;K&gt;addressee.person.privateaddress.country.countrynameinenglish&lt;/K&gt;&lt;V&gt;&lt;/V&gt;&lt;K&gt;addressee.person.privateaddress.country.countrynameinnativelanguages&lt;/K&gt;&lt;V&gt;&lt;/V&gt;&lt;K&gt;addressee.person.privateaddress.country.countryid&lt;/K&gt;&lt;V&gt;&lt;/V&gt;&lt;K&gt;addressee.person.privateaddress.country.countrynameinuserlanguage&lt;/K&gt;&lt;V&gt;&lt;/V&gt;&lt;K&gt;addressee.person.privateaddress.formattedaddress&lt;/K&gt;&lt;V&gt;&lt;/V&gt;&lt;K&gt;addressee.person.privateaddress.city&lt;/K&gt;&lt;V&gt;&lt;/V&gt;&lt;K&gt;addressee.person.privateaddress.translatedaddress&lt;/K&gt;&lt;V&gt;&lt;/V&gt;&lt;K&gt;addressee.person.privateaddress.address&lt;/K&gt;&lt;V&gt;&lt;/V&gt;&lt;K&gt;addressee.person.privateaddress.formattedaddresswithcountry&lt;/K&gt;&lt;V&gt;&lt;/V&gt;&lt;K&gt;addressee.person.privatewebsite&lt;/K&gt;&lt;V&gt;&lt;/V&gt;&lt;K&gt;addressee.person.privatewebsite.domain&lt;/K&gt;&lt;V&gt;&lt;/V&gt;&lt;K&gt;addressee.person.privatewebsite.domain.topleveldomain&lt;/K&gt;&lt;V&gt;&lt;/V&gt;&lt;K&gt;addressee.person.privatewebsite.domain.subleveldomain&lt;/K&gt;&lt;V&gt;&lt;/V&gt;&lt;K&gt;addressee.person.privatewebsite.url&lt;/K&gt;&lt;V&gt;&lt;/V&gt;&lt;K&gt;addressee.person.privatewebsite.subdomain&lt;/K&gt;&lt;V&gt;&lt;/V&gt;&lt;K&gt;addressee.person.specialattendee&lt;/K&gt;&lt;V&gt;&lt;/V&gt;&lt;K&gt;addressee.person.formalname&lt;/K&gt;&lt;V&gt;de heer H. Vissers&lt;/V&gt;&lt;K&gt;addressee.person.initials&lt;/K&gt;&lt;V&gt;H.&lt;/V&gt;&lt;K&gt;addressee.person.informalname&lt;/K&gt;&lt;V&gt;Hans Vissers&lt;/V&gt;&lt;K&gt;addressee.person.remarks&lt;/K&gt;&lt;V&gt;&lt;/V&gt;&lt;K&gt;addressee.formattedattendee&lt;/K&gt;&lt;V&gt;_x000d__x000a_T.a.v. Hans Vissers&lt;/V&gt;&lt;K&gt;_entry&lt;/K&gt;&lt;V&gt;Everything4Office&lt;/V&gt;&lt;K&gt;_entry.version&lt;/K&gt;&lt;V&gt;3.2.6425.34883&lt;/V&gt;&lt;K&gt;author&lt;/K&gt;&lt;V&gt;Anne Mathilde Hummelen&lt;/V&gt;&lt;K&gt;author.label&lt;/K&gt;&lt;V&gt;_x000d__x000a_Informatie &lt;/V&gt;&lt;K&gt;author.initials&lt;/K&gt;&lt;V&gt;AMH&lt;/V&gt;&lt;K&gt;author.initials.label&lt;/K&gt;&lt;V&gt;&lt;/V&gt;&lt;K&gt;author.directphone&lt;/K&gt;&lt;V&gt;9733&lt;/V&gt;&lt;K&gt;author.directphone.label&lt;/K&gt;&lt;V&gt;, &lt;/V&gt;&lt;K&gt;author.directphone.number&lt;/K&gt;&lt;V&gt;9733&lt;/V&gt;&lt;K&gt;author.directfax&lt;/K&gt;&lt;V&gt;&lt;/V&gt;&lt;K&gt;author.directfax.label&lt;/K&gt;&lt;V&gt;&lt;/V&gt;&lt;K&gt;author.directfax.number&lt;/K&gt;&lt;V&gt;&lt;/V&gt;&lt;K&gt;author.directemail&lt;/K&gt;&lt;V&gt;anne.hummelen@kwrwater.nl&lt;/V&gt;&lt;K&gt;author.directemail.label&lt;/K&gt;&lt;V&gt;_x000d__x000a_E-mail &lt;/V&gt;&lt;K&gt;author.directemail.mailbox&lt;/K&gt;&lt;V&gt;anne.hummelen&lt;/V&gt;&lt;K&gt;author.directemail.domain&lt;/K&gt;&lt;V&gt;kwrwater.nl&lt;/V&gt;&lt;K&gt;author.directemail.domain.topleveldomain&lt;/K&gt;&lt;V&gt;nl&lt;/V&gt;&lt;K&gt;author.directemail.domain.subleveldomain&lt;/K&gt;&lt;V&gt;kwrwater&lt;/V&gt;&lt;K&gt;author.directemail.address&lt;/K&gt;&lt;V&gt;anne.hummelen@kwrwater.nl&lt;/V&gt;&lt;K&gt;author.email&lt;/K&gt;&lt;V&gt;anne.hummelen@kwrwater.nl&lt;/V&gt;&lt;K&gt;author.email.label&lt;/K&gt;&lt;V&gt;_x000d__x000a_E-mail &lt;/V&gt;&lt;K&gt;author.email.mailbox&lt;/K&gt;&lt;V&gt;anne.hummelen&lt;/V&gt;&lt;K&gt;author.email.domain&lt;/K&gt;&lt;V&gt;kwrwater.nl&lt;/V&gt;&lt;K&gt;author.email.domain.topleveldomain&lt;/K&gt;&lt;V&gt;nl&lt;/V&gt;&lt;K&gt;author.email.domain.subleveldomain&lt;/K&gt;&lt;V&gt;kwrwater&lt;/V&gt;&lt;K&gt;author.email.address&lt;/K&gt;&lt;V&gt;anne.hummelen@kwrwater.nl&lt;/V&gt;&lt;K&gt;author.employeename&lt;/K&gt;&lt;V&gt;Anne Mathilde Hummelen&lt;/V&gt;&lt;K&gt;customername&lt;/K&gt;&lt;V&gt;&lt;/V&gt;&lt;K&gt;enclosures&lt;/K&gt;&lt;V&gt;&lt;/V&gt;&lt;K&gt;enclosures.count&lt;/K&gt;&lt;V&gt;&lt;/V&gt;&lt;K&gt;enclosures.count.label&lt;/K&gt;&lt;V&gt;&lt;/V&gt;&lt;K&gt;enclosures.list&lt;/K&gt;&lt;V&gt;&lt;/V&gt;&lt;K&gt;_license&lt;/K&gt;&lt;V&gt;KWR Watercycle Research Institute&lt;/V&gt;&lt;K&gt;undersignedby&lt;/K&gt;&lt;V&gt;&lt;/V&gt;&lt;K&gt;undersignedby.informalfunction&lt;/K&gt;&lt;V&gt;&lt;/V&gt;&lt;K&gt;undersignedby.directfax&lt;/K&gt;&lt;V&gt;&lt;/V&gt;&lt;K&gt;undersignedby.directfax.label&lt;/K&gt;&lt;V&gt;&lt;/V&gt;&lt;K&gt;undersignedby.directfax.number&lt;/K&gt;&lt;V&gt;&lt;/V&gt;&lt;K&gt;undersignedby.directemail&lt;/K&gt;&lt;V&gt;&lt;/V&gt;&lt;K&gt;undersignedby.directemail.mailbox&lt;/K&gt;&lt;V&gt;&lt;/V&gt;&lt;K&gt;undersignedby.directemail.domain&lt;/K&gt;&lt;V&gt;&lt;/V&gt;&lt;K&gt;undersignedby.directemail.domain.topleveldomain&lt;/K&gt;&lt;V&gt;&lt;/V&gt;&lt;K&gt;undersignedby.directemail.domain.subleveldomain&lt;/K&gt;&lt;V&gt;&lt;/V&gt;&lt;K&gt;undersignedby.directemail.address&lt;/K&gt;&lt;V&gt;&lt;/V&gt;&lt;K&gt;undersignedby.formalfunction&lt;/K&gt;&lt;V&gt;&lt;/V&gt;&lt;K&gt;undersignedby.selector&lt;/K&gt;&lt;V&gt;*&lt;/V&gt;&lt;K&gt;undersignedby.employeename&lt;/K&gt;&lt;V&gt;&lt;/V&gt;&lt;K&gt;undersignedby.function&lt;/K&gt;&lt;V&gt;&lt;/V&gt;&lt;K&gt;undersignedby.formalname&lt;/K&gt;&lt;V&gt;&lt;/V&gt;&lt;K&gt;undersignedby.directphone&lt;/K&gt;&lt;V&gt;&lt;/V&gt;&lt;K&gt;undersignedby.directphone.number&lt;/K&gt;&lt;V&gt;&lt;/V&gt;&lt;K&gt;undersignedby.search&lt;/K&gt;&lt;V&gt;&lt;/V&gt;&lt;K&gt;undersignedby.initials&lt;/K&gt;&lt;V&gt;&lt;/V&gt;&lt;K&gt;undersignedby.label&lt;/K&gt;&lt;V&gt;&lt;/V&gt;&lt;K&gt;undersignedby.informalname&lt;/K&gt;&lt;V&gt;&lt;/V&gt;&lt;K&gt;languageid&lt;/K&gt;&lt;V&gt;nl-NL&lt;/V&gt;&lt;K&gt;organisation&lt;/K&gt;&lt;V&gt;Deltares&lt;/V&gt;&lt;K&gt;organisation.organisationid&lt;/K&gt;&lt;V&gt;&lt;/V&gt;&lt;K&gt;organisation.deliveryaddress&lt;/K&gt;&lt;V&gt;&lt;/V&gt;&lt;K&gt;organisation.deliveryaddress.stateorprovince&lt;/K&gt;&lt;V&gt;&lt;/V&gt;&lt;K&gt;organisation.deliveryaddress.zipcode&lt;/K&gt;&lt;V&gt;&lt;/V&gt;&lt;K&gt;organisation.deliveryaddress.country&lt;/K&gt;&lt;V&gt;&lt;/V&gt;&lt;K&gt;organisation.deliveryaddress.country.countrynameinenglish&lt;/K&gt;&lt;V&gt;&lt;/V&gt;&lt;K&gt;organisation.deliveryaddress.country.countrynameinnativelanguages&lt;/K&gt;&lt;V&gt;&lt;/V&gt;&lt;K&gt;organisation.deliveryaddress.country.countryid&lt;/K&gt;&lt;V&gt;&lt;/V&gt;&lt;K&gt;organisation.deliveryaddress.country.countrynameinuserlanguage&lt;/K&gt;&lt;V&gt;&lt;/V&gt;&lt;K&gt;organisation.deliveryaddress.formattedaddress&lt;/K&gt;&lt;V&gt;&lt;/V&gt;&lt;K&gt;organisation.deliveryaddress.city&lt;/K&gt;&lt;V&gt;&lt;/V&gt;&lt;K&gt;organisation.deliveryaddress.translatedaddress&lt;/K&gt;&lt;V&gt;&lt;/V&gt;&lt;K&gt;organisation.deliveryaddress.address&lt;/K&gt;&lt;V&gt;&lt;/V&gt;&lt;K&gt;organisation.deliveryaddress.formattedaddresswithcountry&lt;/K&gt;&lt;V&gt;&lt;/V&gt;&lt;K&gt;organisation.organisationname&lt;/K&gt;&lt;V&gt;Deltares&lt;/V&gt;&lt;K&gt;organisation.visitingaddress&lt;/K&gt;&lt;V&gt;&lt;/V&gt;&lt;K&gt;organisation.visitingaddress.stateorprovince&lt;/K&gt;&lt;V&gt;&lt;/V&gt;&lt;K&gt;organisation.visitingaddress.zipcode&lt;/K&gt;&lt;V&gt;&lt;/V&gt;&lt;K&gt;organisation.visitingaddress.country&lt;/K&gt;&lt;V&gt;&lt;/V&gt;&lt;K&gt;organisation.visitingaddress.country.countrynameinenglish&lt;/K&gt;&lt;V&gt;&lt;/V&gt;&lt;K&gt;organisation.visitingaddress.country.countrynameinnativelanguages&lt;/K&gt;&lt;V&gt;&lt;/V&gt;&lt;K&gt;organisation.visitingaddress.country.countryid&lt;/K&gt;&lt;V&gt;&lt;/V&gt;&lt;K&gt;organisation.visitingaddress.country.countrynameinuserlanguage&lt;/K&gt;&lt;V&gt;&lt;/V&gt;&lt;K&gt;organisation.visitingaddress.formattedaddress&lt;/K&gt;&lt;V&gt;&lt;/V&gt;&lt;K&gt;organisation.visitingaddress.city&lt;/K&gt;&lt;V&gt;&lt;/V&gt;&lt;K&gt;organisation.visitingaddress.translatedaddress&lt;/K&gt;&lt;V&gt;&lt;/V&gt;&lt;K&gt;organisation.visitingaddress.address&lt;/K&gt;&lt;V&gt;&lt;/V&gt;&lt;K&gt;organisation.visitingaddress.formattedaddresswithcountry&lt;/K&gt;&lt;V&gt;&lt;/V&gt;&lt;K&gt;organisation.generalfax&lt;/K&gt;&lt;V&gt;&lt;/V&gt;&lt;K&gt;organisation.generalfax.number&lt;/K&gt;&lt;V&gt;&lt;/V&gt;&lt;K&gt;organisation.generalphone&lt;/K&gt;&lt;V&gt;&lt;/V&gt;&lt;K&gt;organisation.generalphone.number&lt;/K&gt;&lt;V&gt;&lt;/V&gt;&lt;K&gt;organisation.extraaddresses&lt;/K&gt;&lt;V&gt;&lt;/V&gt;&lt;K&gt;organisation.billingaddress&lt;/K&gt;&lt;V&gt;&lt;/V&gt;&lt;K&gt;organisation.billingaddress.stateorprovince&lt;/K&gt;&lt;V&gt;&lt;/V&gt;&lt;K&gt;organisation.billingaddress.zipcode&lt;/K&gt;&lt;V&gt;&lt;/V&gt;&lt;K&gt;organisation.billingaddress.country&lt;/K&gt;&lt;V&gt;&lt;/V&gt;&lt;K&gt;organisation.billingaddress.country.countrynameinenglish&lt;/K&gt;&lt;V&gt;&lt;/V&gt;&lt;K&gt;organisation.billingaddress.country.countrynameinnativelanguages&lt;/K&gt;&lt;V&gt;&lt;/V&gt;&lt;K&gt;organisation.billingaddress.country.countryid&lt;/K&gt;&lt;V&gt;&lt;/V&gt;&lt;K&gt;organisation.billingaddress.country.countrynameinuserlanguage&lt;/K&gt;&lt;V&gt;&lt;/V&gt;&lt;K&gt;organisation.billingaddress.formattedaddress&lt;/K&gt;&lt;V&gt;&lt;/V&gt;&lt;K&gt;organisation.billingaddress.city&lt;/K&gt;&lt;V&gt;&lt;/V&gt;&lt;K&gt;organisation.billingaddress.translatedaddress&lt;/K&gt;&lt;V&gt;&lt;/V&gt;&lt;K&gt;organisation.billingaddress.address&lt;/K&gt;&lt;V&gt;&lt;/V&gt;&lt;K&gt;organisation.billingaddress.formattedaddresswithcountry&lt;/K&gt;&lt;V&gt;&lt;/V&gt;&lt;K&gt;organisation.specialsalutation&lt;/K&gt;&lt;V&gt;&lt;/V&gt;&lt;K&gt;organisation.generalweb&lt;/K&gt;&lt;V&gt;&lt;/V&gt;&lt;K&gt;organisation.generalweb.domain&lt;/K&gt;&lt;V&gt;&lt;/V&gt;&lt;K&gt;organisation.generalweb.domain.topleveldomain&lt;/K&gt;&lt;V&gt;&lt;/V&gt;&lt;K&gt;organisation.generalweb.domain.subleveldomain&lt;/K&gt;&lt;V&gt;&lt;/V&gt;&lt;K&gt;organisation.generalweb.url&lt;/K&gt;&lt;V&gt;&lt;/V&gt;&lt;K&gt;organisation.generalweb.subdomain&lt;/K&gt;&lt;V&gt;&lt;/V&gt;&lt;K&gt;organisation.label&lt;/K&gt;&lt;V&gt;&lt;/V&gt;&lt;K&gt;organisation.postaladdress&lt;/K&gt;&lt;V&gt;&lt;/V&gt;&lt;K&gt;organisation.postaladdress.stateorprovince&lt;/K&gt;&lt;V&gt;&lt;/V&gt;&lt;K&gt;organisation.postaladdress.zipcode&lt;/K&gt;&lt;V&gt;&lt;/V&gt;&lt;K&gt;organisation.postaladdress.country&lt;/K&gt;&lt;V&gt;&lt;/V&gt;&lt;K&gt;organisation.postaladdress.country.countrynameinenglish&lt;/K&gt;&lt;V&gt;&lt;/V&gt;&lt;K&gt;organisation.postaladdress.country.countrynameinnativelanguages&lt;/K&gt;&lt;V&gt;&lt;/V&gt;&lt;K&gt;organisation.postaladdress.country.countryid&lt;/K&gt;&lt;V&gt;&lt;/V&gt;&lt;K&gt;organisation.postaladdress.country.countrynameinuserlanguage&lt;/K&gt;&lt;V&gt;&lt;/V&gt;&lt;K&gt;organisation.postaladdress.formattedaddress&lt;/K&gt;&lt;V&gt;&lt;/V&gt;&lt;K&gt;organisation.postaladdress.city&lt;/K&gt;&lt;V&gt;&lt;/V&gt;&lt;K&gt;organisation.postaladdress.translatedaddress&lt;/K&gt;&lt;V&gt;&lt;/V&gt;&lt;K&gt;organisation.postaladdress.address&lt;/K&gt;&lt;V&gt;&lt;/V&gt;&lt;K&gt;organisation.postaladdress.formattedaddresswithcountry&lt;/K&gt;&lt;V&gt;&lt;/V&gt;&lt;K&gt;organisation.specialattendee&lt;/K&gt;&lt;V&gt;&lt;/V&gt;&lt;K&gt;organisation.remarks&lt;/K&gt;&lt;V&gt;&lt;/V&gt;&lt;K&gt;organisation.generalemail&lt;/K&gt;&lt;V&gt;&lt;/V&gt;&lt;K&gt;organisation.generalemail.mailbox&lt;/K&gt;&lt;V&gt;&lt;/V&gt;&lt;K&gt;organisation.generalemail.domain&lt;/K&gt;&lt;V&gt;&lt;/V&gt;&lt;K&gt;organisation.generalemail.domain.topleveldomain&lt;/K&gt;&lt;V&gt;&lt;/V&gt;&lt;K&gt;organisation.generalemail.domain.subleveldomain&lt;/K&gt;&lt;V&gt;&lt;/V&gt;&lt;K&gt;organisation.generalemail.address&lt;/K&gt;&lt;V&gt;&lt;/V&gt;&lt;K&gt;_archiveid&lt;/K&gt;&lt;V&gt;&lt;/V&gt;&lt;K&gt;_letterheadcode&lt;/K&gt;&lt;V&gt;BRF&lt;/V&gt;&lt;K&gt;customernumber&lt;/K&gt;&lt;V&gt;&lt;/V&gt;&lt;K&gt;_doccode&lt;/K&gt;&lt;V&gt;KWR-brief&lt;/V&gt;&lt;K&gt;department&lt;/K&gt;&lt;V&gt;&lt;/V&gt;&lt;K&gt;department.label&lt;/K&gt;&lt;V&gt;&lt;/V&gt;&lt;K&gt;_archiveversion&lt;/K&gt;&lt;V&gt;&lt;/V&gt;&lt;K&gt;location&lt;/K&gt;&lt;V&gt;&lt;/V&gt;&lt;K&gt;location.locationname&lt;/K&gt;&lt;V&gt;&lt;/V&gt;&lt;K&gt;location.web&lt;/K&gt;&lt;V&gt;www.kwrwater.nl&lt;/V&gt;&lt;K&gt;location.phone&lt;/K&gt;&lt;V&gt;_x000d__x000a_T +31 30 606 95 11&lt;/V&gt;&lt;K&gt;location.email&lt;/K&gt;&lt;V&gt;info@kwrwater.nl&lt;/V&gt;&lt;K&gt;location.locationcode&lt;/K&gt;&lt;V&gt;Location.2&lt;/V&gt;&lt;K&gt;location.internet&lt;/K&gt;&lt;V&gt;_x000d__x000a_I www.kwrwater.nl&lt;/V&gt;&lt;K&gt;location.address&lt;/K&gt;&lt;V&gt;Groningenhaven 7_x000d__x000a_Postbus 1072_x000d__x000a_3430 BB  Nieuwegein&lt;/V&gt;&lt;K&gt;location.phoneonly&lt;/K&gt;&lt;V&gt;+31 30 606 95 11&lt;/V&gt;&lt;K&gt;location.adresopeenregel&lt;/K&gt;&lt;V&gt;Postbus 1072  3430 BB  Nieuwegein&lt;/V&gt;&lt;K&gt;_papertypeodd&lt;/K&gt;&lt;V&gt;&lt;/V&gt;&lt;K&gt;greeting&lt;/K&gt;&lt;V&gt;Met vriendelijke groet,&lt;/V&gt;&lt;K&gt;greeting.label&lt;/K&gt;&lt;V&gt;&lt;/V&gt;&lt;K&gt;contactperson&lt;/K&gt;&lt;V&gt;Ir. Anne Mathilde Hummelen&lt;/V&gt;&lt;K&gt;contactperson.informalfunction&lt;/K&gt;&lt;V&gt;&lt;/V&gt;&lt;K&gt;contactperson.directfax&lt;/K&gt;&lt;V&gt;&lt;/V&gt;&lt;K&gt;contactperson.directfax.number&lt;/K&gt;&lt;V&gt;&lt;/V&gt;&lt;K&gt;contactperson.directemail&lt;/K&gt;&lt;V&gt;anne.hummelen@kwrwater.nl&lt;/V&gt;&lt;K&gt;contactperson.directemail.mailbox&lt;/K&gt;&lt;V&gt;anne.hummelen&lt;/V&gt;&lt;K&gt;contactperson.directemail.domain&lt;/K&gt;&lt;V&gt;kwrwater.nl&lt;/V&gt;&lt;K&gt;contactperson.directemail.domain.topleveldomain&lt;/K&gt;&lt;V&gt;nl&lt;/V&gt;&lt;K&gt;contactperson.directemail.domain.subleveldomain&lt;/K&gt;&lt;V&gt;kwrwater&lt;/V&gt;&lt;K&gt;contactperson.directemail.address&lt;/K&gt;&lt;V&gt;anne.hummelen@kwrwater.nl&lt;/V&gt;&lt;K&gt;contactperson.formalfunction&lt;/K&gt;&lt;V&gt;&lt;/V&gt;&lt;K&gt;contactperson.selector&lt;/K&gt;&lt;V&gt;*&lt;/V&gt;&lt;K&gt;contactperson.employeename&lt;/K&gt;&lt;V&gt;Ir. Anne Mathilde Hummelen&lt;/V&gt;&lt;K&gt;contactperson.function&lt;/K&gt;&lt;V&gt;&lt;/V&gt;&lt;K&gt;contactperson.formalname&lt;/K&gt;&lt;V&gt;&lt;/V&gt;&lt;K&gt;contactperson.directphone&lt;/K&gt;&lt;V&gt;733&lt;/V&gt;&lt;K&gt;contactperson.directphone.number&lt;/K&gt;&lt;V&gt;733&lt;/V&gt;&lt;K&gt;contactperson.initials&lt;/K&gt;&lt;V&gt;AMH&lt;/V&gt;&lt;K&gt;contactperson.informalname&lt;/K&gt;&lt;V&gt;&lt;/V&gt;&lt;K&gt;_core&lt;/K&gt;&lt;V&gt;Everything4Office.Core&lt;/V&gt;&lt;K&gt;_core.version&lt;/K&gt;&lt;V&gt;3.1.6425.34874&lt;/V&gt;&lt;K&gt;project&lt;/K&gt;&lt;V&gt;&lt;/V&gt;&lt;K&gt;project.projectnumber&lt;/K&gt;&lt;V&gt;&lt;/V&gt;&lt;K&gt;project.projectid&lt;/K&gt;&lt;V&gt;&lt;/V&gt;&lt;K&gt;project.projectname&lt;/K&gt;&lt;V&gt;&lt;/V&gt;&lt;K&gt;_resetall&lt;/K&gt;&lt;V&gt;0&lt;/V&gt;&lt;K&gt;confidential&lt;/K&gt;&lt;V&gt;&lt;/V&gt;&lt;K&gt;confidential.label&lt;/K&gt;&lt;V&gt;&lt;/V&gt;"/>
  </w:docVars>
  <w:rsids>
    <w:rsidRoot w:val="00BA2C44"/>
    <w:rsid w:val="00044454"/>
    <w:rsid w:val="00126822"/>
    <w:rsid w:val="0015119C"/>
    <w:rsid w:val="00155814"/>
    <w:rsid w:val="002460B2"/>
    <w:rsid w:val="002C3810"/>
    <w:rsid w:val="00382634"/>
    <w:rsid w:val="003B7BE8"/>
    <w:rsid w:val="005615B9"/>
    <w:rsid w:val="006633B2"/>
    <w:rsid w:val="0068253E"/>
    <w:rsid w:val="007024A9"/>
    <w:rsid w:val="00765AA5"/>
    <w:rsid w:val="0077660C"/>
    <w:rsid w:val="008C3AAF"/>
    <w:rsid w:val="0092393F"/>
    <w:rsid w:val="009D7179"/>
    <w:rsid w:val="00BA2C44"/>
    <w:rsid w:val="00CA7F49"/>
    <w:rsid w:val="00D40604"/>
    <w:rsid w:val="00E20E9D"/>
    <w:rsid w:val="00E21D0D"/>
    <w:rsid w:val="00E31A88"/>
    <w:rsid w:val="00E515D5"/>
    <w:rsid w:val="00F252B8"/>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A4925F"/>
  <w15:docId w15:val="{F1236824-4341-43AB-B843-A19A67F1A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98" w:defSemiHidden="0" w:defUnhideWhenUsed="0" w:defQFormat="0" w:count="376">
    <w:lsdException w:name="Normal" w:uiPriority="0"/>
    <w:lsdException w:name="heading 1" w:uiPriority="4" w:qFormat="1"/>
    <w:lsdException w:name="heading 2" w:uiPriority="4"/>
    <w:lsdException w:name="heading 3" w:uiPriority="4"/>
    <w:lsdException w:name="heading 4" w:uiPriority="4"/>
    <w:lsdException w:name="heading 5" w:uiPriority="4"/>
    <w:lsdException w:name="heading 6" w:uiPriority="4"/>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 w:unhideWhenUsed="1"/>
    <w:lsdException w:name="toc 2" w:semiHidden="1" w:uiPriority="4" w:unhideWhenUsed="1"/>
    <w:lsdException w:name="toc 3" w:semiHidden="1" w:uiPriority="4" w:unhideWhenUsed="1"/>
    <w:lsdException w:name="toc 4" w:semiHidden="1" w:uiPriority="4" w:unhideWhenUsed="1"/>
    <w:lsdException w:name="toc 5" w:semiHidden="1" w:uiPriority="4" w:unhideWhenUsed="1"/>
    <w:lsdException w:name="toc 6" w:semiHidden="1" w:uiPriority="4" w:unhideWhenUsed="1"/>
    <w:lsdException w:name="toc 7" w:semiHidden="1" w:uiPriority="4" w:unhideWhenUsed="1"/>
    <w:lsdException w:name="toc 8" w:semiHidden="1" w:uiPriority="4" w:unhideWhenUsed="1"/>
    <w:lsdException w:name="toc 9" w:semiHidden="1" w:uiPriority="4" w:unhideWhenUsed="1"/>
    <w:lsdException w:name="Normal Indent" w:semiHidden="1" w:unhideWhenUsed="1"/>
    <w:lsdException w:name="footnote text" w:semiHidden="1" w:uiPriority="4" w:unhideWhenUsed="1"/>
    <w:lsdException w:name="annotation text" w:semiHidden="1" w:uiPriority="99" w:unhideWhenUsed="1"/>
    <w:lsdException w:name="header" w:semiHidden="1" w:unhideWhenUsed="1"/>
    <w:lsdException w:name="footer" w:semiHidden="1" w:uiPriority="0" w:unhideWhenUsed="1"/>
    <w:lsdException w:name="index heading" w:semiHidden="1" w:unhideWhenUsed="1"/>
    <w:lsdException w:name="caption" w:semiHidden="1" w:uiPriority="4" w:unhideWhenUsed="1"/>
    <w:lsdException w:name="table of figures" w:semiHidden="1" w:uiPriority="4" w:unhideWhenUsed="1"/>
    <w:lsdException w:name="envelope address" w:semiHidden="1" w:unhideWhenUsed="1"/>
    <w:lsdException w:name="envelope return" w:semiHidden="1" w:unhideWhenUsed="1"/>
    <w:lsdException w:name="footnote reference" w:semiHidden="1" w:uiPriority="4"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4" w:unhideWhenUsed="1"/>
    <w:lsdException w:name="endnote text" w:semiHidden="1" w:uiPriority="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0"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Standaard KWR"/>
    <w:rsid w:val="008A3C18"/>
    <w:pPr>
      <w:spacing w:line="255" w:lineRule="atLeast"/>
    </w:pPr>
    <w:rPr>
      <w:rFonts w:ascii="Lucida Sans" w:hAnsi="Lucida Sans"/>
      <w:sz w:val="18"/>
    </w:rPr>
  </w:style>
  <w:style w:type="paragraph" w:styleId="Heading1">
    <w:name w:val="heading 1"/>
    <w:aliases w:val="TKIWT Kop medium"/>
    <w:basedOn w:val="TKIWTBasistekst"/>
    <w:next w:val="TKIWTBasistekst"/>
    <w:uiPriority w:val="4"/>
    <w:qFormat/>
    <w:rsid w:val="00E31A88"/>
    <w:pPr>
      <w:keepNext/>
      <w:keepLines/>
      <w:spacing w:before="360" w:after="240"/>
      <w:outlineLvl w:val="0"/>
    </w:pPr>
    <w:rPr>
      <w:rFonts w:ascii="Cambria" w:hAnsi="Cambria"/>
      <w:b/>
      <w:bCs/>
      <w:szCs w:val="32"/>
    </w:rPr>
  </w:style>
  <w:style w:type="paragraph" w:styleId="Heading2">
    <w:name w:val="heading 2"/>
    <w:aliases w:val="Kop 2 KWR"/>
    <w:basedOn w:val="ZsysbasisKWR"/>
    <w:next w:val="TKIWTBasistekst"/>
    <w:uiPriority w:val="4"/>
    <w:rsid w:val="00D16D3A"/>
    <w:pPr>
      <w:keepNext/>
      <w:keepLines/>
      <w:numPr>
        <w:ilvl w:val="1"/>
        <w:numId w:val="29"/>
      </w:numPr>
      <w:spacing w:line="280" w:lineRule="exact"/>
      <w:outlineLvl w:val="1"/>
    </w:pPr>
    <w:rPr>
      <w:rFonts w:ascii="Calibri" w:hAnsi="Calibri"/>
      <w:b/>
      <w:bCs/>
      <w:iCs/>
      <w:szCs w:val="28"/>
    </w:rPr>
  </w:style>
  <w:style w:type="paragraph" w:styleId="Heading3">
    <w:name w:val="heading 3"/>
    <w:aliases w:val="Kop 3 KWR"/>
    <w:basedOn w:val="ZsysbasisKWR"/>
    <w:next w:val="TKIWTBasistekst"/>
    <w:uiPriority w:val="4"/>
    <w:rsid w:val="00B34459"/>
    <w:pPr>
      <w:keepNext/>
      <w:keepLines/>
      <w:numPr>
        <w:ilvl w:val="2"/>
        <w:numId w:val="29"/>
      </w:numPr>
      <w:spacing w:before="280"/>
      <w:outlineLvl w:val="2"/>
    </w:pPr>
    <w:rPr>
      <w:i/>
      <w:iCs/>
    </w:rPr>
  </w:style>
  <w:style w:type="paragraph" w:styleId="Heading4">
    <w:name w:val="heading 4"/>
    <w:aliases w:val="Kop 4 KWR"/>
    <w:basedOn w:val="ZsysbasisKWR"/>
    <w:next w:val="TKIWTBasistekst"/>
    <w:uiPriority w:val="4"/>
    <w:rsid w:val="00345315"/>
    <w:pPr>
      <w:keepNext/>
      <w:keepLines/>
      <w:numPr>
        <w:ilvl w:val="3"/>
        <w:numId w:val="29"/>
      </w:numPr>
      <w:outlineLvl w:val="3"/>
    </w:pPr>
    <w:rPr>
      <w:bCs/>
      <w:szCs w:val="24"/>
    </w:rPr>
  </w:style>
  <w:style w:type="paragraph" w:styleId="Heading5">
    <w:name w:val="heading 5"/>
    <w:aliases w:val="Kop 5 KWR"/>
    <w:basedOn w:val="ZsysbasisKWR"/>
    <w:next w:val="TKIWTBasistekst"/>
    <w:uiPriority w:val="4"/>
    <w:rsid w:val="00345315"/>
    <w:pPr>
      <w:keepNext/>
      <w:keepLines/>
      <w:numPr>
        <w:ilvl w:val="4"/>
        <w:numId w:val="29"/>
      </w:numPr>
      <w:outlineLvl w:val="4"/>
    </w:pPr>
    <w:rPr>
      <w:bCs/>
      <w:iCs/>
      <w:szCs w:val="22"/>
    </w:rPr>
  </w:style>
  <w:style w:type="paragraph" w:styleId="Heading6">
    <w:name w:val="heading 6"/>
    <w:aliases w:val="Kop 6 KWR"/>
    <w:basedOn w:val="ZsysbasisKWR"/>
    <w:next w:val="TKIWTBasistekst"/>
    <w:uiPriority w:val="4"/>
    <w:rsid w:val="00345315"/>
    <w:pPr>
      <w:keepNext/>
      <w:keepLines/>
      <w:numPr>
        <w:ilvl w:val="5"/>
        <w:numId w:val="29"/>
      </w:numPr>
      <w:outlineLvl w:val="5"/>
    </w:pPr>
  </w:style>
  <w:style w:type="paragraph" w:styleId="Heading7">
    <w:name w:val="heading 7"/>
    <w:aliases w:val="Kop 7 KWR"/>
    <w:basedOn w:val="ZsysbasisKWR"/>
    <w:next w:val="TKIWTBasistekst"/>
    <w:uiPriority w:val="4"/>
    <w:rsid w:val="00345315"/>
    <w:pPr>
      <w:keepNext/>
      <w:keepLines/>
      <w:numPr>
        <w:ilvl w:val="6"/>
        <w:numId w:val="29"/>
      </w:numPr>
      <w:outlineLvl w:val="6"/>
    </w:pPr>
    <w:rPr>
      <w:bCs/>
      <w:szCs w:val="20"/>
    </w:rPr>
  </w:style>
  <w:style w:type="paragraph" w:styleId="Heading8">
    <w:name w:val="heading 8"/>
    <w:aliases w:val="Kop 8 KWR"/>
    <w:basedOn w:val="ZsysbasisKWR"/>
    <w:next w:val="TKIWTBasistekst"/>
    <w:uiPriority w:val="4"/>
    <w:rsid w:val="00345315"/>
    <w:pPr>
      <w:keepNext/>
      <w:keepLines/>
      <w:numPr>
        <w:ilvl w:val="7"/>
        <w:numId w:val="29"/>
      </w:numPr>
      <w:outlineLvl w:val="7"/>
    </w:pPr>
    <w:rPr>
      <w:iCs/>
      <w:szCs w:val="20"/>
    </w:rPr>
  </w:style>
  <w:style w:type="paragraph" w:styleId="Heading9">
    <w:name w:val="heading 9"/>
    <w:aliases w:val="Kop 9 KWR"/>
    <w:basedOn w:val="ZsysbasisKWR"/>
    <w:next w:val="TKIWTBasistekst"/>
    <w:uiPriority w:val="4"/>
    <w:rsid w:val="00345315"/>
    <w:pPr>
      <w:keepNext/>
      <w:keepLines/>
      <w:numPr>
        <w:ilvl w:val="8"/>
        <w:numId w:val="29"/>
      </w:numPr>
      <w:outlineLvl w:val="8"/>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KIWTBasistekst">
    <w:name w:val="TKIWT Basistekst"/>
    <w:qFormat/>
    <w:rsid w:val="00765AA5"/>
    <w:pPr>
      <w:spacing w:line="264" w:lineRule="auto"/>
    </w:pPr>
    <w:rPr>
      <w:rFonts w:ascii="Calibri Light" w:hAnsi="Calibri Light" w:cs="Maiandra GD"/>
      <w:color w:val="000000" w:themeColor="text1"/>
      <w:szCs w:val="18"/>
    </w:rPr>
  </w:style>
  <w:style w:type="paragraph" w:customStyle="1" w:styleId="ZsysbasisKWR">
    <w:name w:val="Zsysbasis KWR"/>
    <w:next w:val="TKIWTBasistekst"/>
    <w:link w:val="ZsysbasisKWRChar"/>
    <w:uiPriority w:val="4"/>
    <w:semiHidden/>
    <w:rsid w:val="00066DF0"/>
    <w:pPr>
      <w:spacing w:line="280" w:lineRule="atLeast"/>
    </w:pPr>
    <w:rPr>
      <w:rFonts w:ascii="Calibri Light" w:hAnsi="Calibri Light" w:cs="Maiandra GD"/>
      <w:color w:val="000000" w:themeColor="text1"/>
      <w:szCs w:val="18"/>
    </w:rPr>
  </w:style>
  <w:style w:type="paragraph" w:customStyle="1" w:styleId="TKIWTBasistekstvet">
    <w:name w:val="TKIWT Basistekst vet"/>
    <w:basedOn w:val="ZsysbasisKWR"/>
    <w:next w:val="TKIWTBasistekst"/>
    <w:uiPriority w:val="1"/>
    <w:qFormat/>
    <w:rsid w:val="00765AA5"/>
    <w:pPr>
      <w:spacing w:line="264" w:lineRule="auto"/>
    </w:pPr>
    <w:rPr>
      <w:rFonts w:ascii="Calibri" w:hAnsi="Calibri"/>
      <w:b/>
      <w:bCs/>
    </w:rPr>
  </w:style>
  <w:style w:type="character" w:styleId="FollowedHyperlink">
    <w:name w:val="FollowedHyperlink"/>
    <w:aliases w:val="GevolgdeHyperlink KWR"/>
    <w:basedOn w:val="DefaultParagraphFont"/>
    <w:uiPriority w:val="4"/>
    <w:rsid w:val="00BF208C"/>
    <w:rPr>
      <w:color w:val="FF4443"/>
      <w:u w:val="none"/>
    </w:rPr>
  </w:style>
  <w:style w:type="character" w:styleId="Hyperlink">
    <w:name w:val="Hyperlink"/>
    <w:aliases w:val="Hyperlink KWR"/>
    <w:basedOn w:val="DefaultParagraphFont"/>
    <w:uiPriority w:val="4"/>
    <w:rsid w:val="00BF208C"/>
    <w:rPr>
      <w:color w:val="00B9EA"/>
      <w:u w:val="none"/>
    </w:rPr>
  </w:style>
  <w:style w:type="paragraph" w:customStyle="1" w:styleId="AdresvakKWR">
    <w:name w:val="Adresvak KWR"/>
    <w:basedOn w:val="ZsysbasisKWR"/>
    <w:uiPriority w:val="4"/>
    <w:rsid w:val="00280D1D"/>
    <w:rPr>
      <w:noProof/>
    </w:rPr>
  </w:style>
  <w:style w:type="paragraph" w:styleId="Header">
    <w:name w:val="header"/>
    <w:basedOn w:val="ZsysbasisKWR"/>
    <w:next w:val="TKIWTBasistekst"/>
    <w:uiPriority w:val="98"/>
    <w:semiHidden/>
    <w:rsid w:val="00122DED"/>
  </w:style>
  <w:style w:type="paragraph" w:styleId="Footer">
    <w:name w:val="footer"/>
    <w:basedOn w:val="ZsysbasisKWR"/>
    <w:next w:val="TKIWTBasistekst"/>
    <w:rsid w:val="00122DED"/>
    <w:pPr>
      <w:jc w:val="right"/>
    </w:pPr>
  </w:style>
  <w:style w:type="paragraph" w:customStyle="1" w:styleId="KoptekstKWR">
    <w:name w:val="Koptekst KWR"/>
    <w:basedOn w:val="ZsysbasisdocumentgegevensKWR"/>
    <w:uiPriority w:val="4"/>
    <w:rsid w:val="00122DED"/>
  </w:style>
  <w:style w:type="paragraph" w:customStyle="1" w:styleId="VoettekstKWR">
    <w:name w:val="Voettekst KWR"/>
    <w:basedOn w:val="ZsysbasisdocumentgegevensKWR"/>
    <w:uiPriority w:val="4"/>
    <w:rsid w:val="00E334BB"/>
  </w:style>
  <w:style w:type="numbering" w:styleId="111111">
    <w:name w:val="Outline List 2"/>
    <w:basedOn w:val="NoList"/>
    <w:uiPriority w:val="98"/>
    <w:semiHidden/>
    <w:rsid w:val="00E07762"/>
    <w:pPr>
      <w:numPr>
        <w:numId w:val="5"/>
      </w:numPr>
    </w:pPr>
  </w:style>
  <w:style w:type="numbering" w:styleId="1ai">
    <w:name w:val="Outline List 1"/>
    <w:basedOn w:val="NoList"/>
    <w:uiPriority w:val="98"/>
    <w:semiHidden/>
    <w:rsid w:val="00E07762"/>
    <w:pPr>
      <w:numPr>
        <w:numId w:val="6"/>
      </w:numPr>
    </w:pPr>
  </w:style>
  <w:style w:type="paragraph" w:customStyle="1" w:styleId="TKIWTBasistekstcursief">
    <w:name w:val="TKIWT Basistekst cursief"/>
    <w:basedOn w:val="ZsysbasisKWR"/>
    <w:next w:val="TKIWTBasistekst"/>
    <w:uiPriority w:val="2"/>
    <w:qFormat/>
    <w:rsid w:val="00765AA5"/>
    <w:pPr>
      <w:spacing w:line="264" w:lineRule="auto"/>
    </w:pPr>
    <w:rPr>
      <w:i/>
      <w:iCs/>
    </w:rPr>
  </w:style>
  <w:style w:type="table" w:styleId="Table3Deffects1">
    <w:name w:val="Table 3D effects 1"/>
    <w:basedOn w:val="TableNormal"/>
    <w:semiHidden/>
    <w:rsid w:val="00451FDB"/>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semiHidden/>
    <w:rsid w:val="00451FDB"/>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semiHidden/>
    <w:rsid w:val="00451FDB"/>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paragraph" w:styleId="Salutation">
    <w:name w:val="Salutation"/>
    <w:basedOn w:val="ZsysbasisKWR"/>
    <w:next w:val="TKIWTBasistekst"/>
    <w:uiPriority w:val="98"/>
    <w:semiHidden/>
    <w:rsid w:val="0020607F"/>
  </w:style>
  <w:style w:type="paragraph" w:styleId="EnvelopeAddress">
    <w:name w:val="envelope address"/>
    <w:basedOn w:val="ZsysbasisKWR"/>
    <w:next w:val="TKIWTBasistekst"/>
    <w:uiPriority w:val="98"/>
    <w:semiHidden/>
    <w:rsid w:val="0020607F"/>
  </w:style>
  <w:style w:type="paragraph" w:styleId="Closing">
    <w:name w:val="Closing"/>
    <w:basedOn w:val="ZsysbasisKWR"/>
    <w:next w:val="TKIWTBasistekst"/>
    <w:rsid w:val="0020607F"/>
  </w:style>
  <w:style w:type="paragraph" w:customStyle="1" w:styleId="Inspring1eniveauKWR">
    <w:name w:val="Inspring 1e niveau KWR"/>
    <w:basedOn w:val="ZsysbasisKWR"/>
    <w:uiPriority w:val="4"/>
    <w:rsid w:val="00122DED"/>
    <w:pPr>
      <w:tabs>
        <w:tab w:val="left" w:pos="284"/>
      </w:tabs>
      <w:ind w:left="284" w:hanging="284"/>
    </w:pPr>
  </w:style>
  <w:style w:type="paragraph" w:customStyle="1" w:styleId="Inspring2eniveauKWR">
    <w:name w:val="Inspring 2e niveau KWR"/>
    <w:basedOn w:val="ZsysbasisKWR"/>
    <w:uiPriority w:val="4"/>
    <w:rsid w:val="00122DED"/>
    <w:pPr>
      <w:tabs>
        <w:tab w:val="left" w:pos="567"/>
      </w:tabs>
      <w:ind w:left="568" w:hanging="284"/>
    </w:pPr>
  </w:style>
  <w:style w:type="paragraph" w:customStyle="1" w:styleId="Inspring3eniveauKWR">
    <w:name w:val="Inspring 3e niveau KWR"/>
    <w:basedOn w:val="ZsysbasisKWR"/>
    <w:uiPriority w:val="4"/>
    <w:rsid w:val="00122DED"/>
    <w:pPr>
      <w:tabs>
        <w:tab w:val="left" w:pos="851"/>
      </w:tabs>
      <w:ind w:left="851" w:hanging="284"/>
    </w:pPr>
  </w:style>
  <w:style w:type="paragraph" w:customStyle="1" w:styleId="Zwevend1eniveauKWR">
    <w:name w:val="Zwevend 1e niveau KWR"/>
    <w:basedOn w:val="ZsysbasisKWR"/>
    <w:uiPriority w:val="4"/>
    <w:rsid w:val="00122DED"/>
    <w:pPr>
      <w:ind w:left="284"/>
    </w:pPr>
  </w:style>
  <w:style w:type="paragraph" w:customStyle="1" w:styleId="Zwevend2eniveauKWR">
    <w:name w:val="Zwevend 2e niveau KWR"/>
    <w:basedOn w:val="ZsysbasisKWR"/>
    <w:uiPriority w:val="4"/>
    <w:rsid w:val="00122DED"/>
    <w:pPr>
      <w:ind w:left="567"/>
    </w:pPr>
  </w:style>
  <w:style w:type="paragraph" w:customStyle="1" w:styleId="Zwevend3eniveauKWR">
    <w:name w:val="Zwevend 3e niveau KWR"/>
    <w:basedOn w:val="ZsysbasisKWR"/>
    <w:uiPriority w:val="4"/>
    <w:rsid w:val="00122DED"/>
    <w:pPr>
      <w:ind w:left="851"/>
    </w:pPr>
  </w:style>
  <w:style w:type="paragraph" w:styleId="TOC1">
    <w:name w:val="toc 1"/>
    <w:aliases w:val="Inhopg 1 KWR"/>
    <w:basedOn w:val="ZsysbasistocKWR"/>
    <w:next w:val="TKIWTBasistekst"/>
    <w:uiPriority w:val="4"/>
    <w:rsid w:val="00C02973"/>
    <w:rPr>
      <w:rFonts w:ascii="Calibri" w:hAnsi="Calibri"/>
      <w:b/>
    </w:rPr>
  </w:style>
  <w:style w:type="paragraph" w:styleId="TOC2">
    <w:name w:val="toc 2"/>
    <w:aliases w:val="Inhopg 2 KWR"/>
    <w:basedOn w:val="ZsysbasistocKWR"/>
    <w:next w:val="TKIWTBasistekst"/>
    <w:uiPriority w:val="4"/>
    <w:rsid w:val="00E65900"/>
  </w:style>
  <w:style w:type="paragraph" w:styleId="TOC3">
    <w:name w:val="toc 3"/>
    <w:aliases w:val="Inhopg 3 KWR"/>
    <w:basedOn w:val="ZsysbasistocKWR"/>
    <w:next w:val="TKIWTBasistekst"/>
    <w:uiPriority w:val="4"/>
    <w:rsid w:val="00E65900"/>
  </w:style>
  <w:style w:type="paragraph" w:styleId="TOC4">
    <w:name w:val="toc 4"/>
    <w:aliases w:val="Inhopg 4 KWR"/>
    <w:basedOn w:val="ZsysbasistocKWR"/>
    <w:next w:val="TKIWTBasistekst"/>
    <w:uiPriority w:val="4"/>
    <w:rsid w:val="00122DED"/>
  </w:style>
  <w:style w:type="paragraph" w:styleId="TableofAuthorities">
    <w:name w:val="table of authorities"/>
    <w:basedOn w:val="ZsysbasisKWR"/>
    <w:next w:val="TKIWTBasistekst"/>
    <w:uiPriority w:val="98"/>
    <w:semiHidden/>
    <w:rsid w:val="00F33259"/>
    <w:pPr>
      <w:ind w:left="180" w:hanging="180"/>
    </w:pPr>
  </w:style>
  <w:style w:type="paragraph" w:styleId="Index2">
    <w:name w:val="index 2"/>
    <w:basedOn w:val="ZsysbasisKWR"/>
    <w:next w:val="TKIWTBasistekst"/>
    <w:uiPriority w:val="98"/>
    <w:semiHidden/>
    <w:rsid w:val="00122DED"/>
  </w:style>
  <w:style w:type="paragraph" w:styleId="Index3">
    <w:name w:val="index 3"/>
    <w:basedOn w:val="ZsysbasisKWR"/>
    <w:next w:val="TKIWTBasistekst"/>
    <w:uiPriority w:val="98"/>
    <w:semiHidden/>
    <w:rsid w:val="00122DED"/>
  </w:style>
  <w:style w:type="paragraph" w:styleId="Subtitle">
    <w:name w:val="Subtitle"/>
    <w:basedOn w:val="ZsysbasisKWR"/>
    <w:next w:val="TKIWTBasistekst"/>
    <w:uiPriority w:val="98"/>
    <w:semiHidden/>
    <w:rsid w:val="00122DED"/>
  </w:style>
  <w:style w:type="paragraph" w:styleId="Title">
    <w:name w:val="Title"/>
    <w:basedOn w:val="ZsysbasisKWR"/>
    <w:next w:val="TKIWTBasistekst"/>
    <w:uiPriority w:val="98"/>
    <w:semiHidden/>
    <w:rsid w:val="00122DED"/>
  </w:style>
  <w:style w:type="paragraph" w:customStyle="1" w:styleId="Kop2zondernummerKWR">
    <w:name w:val="Kop 2 zonder nummer KWR"/>
    <w:basedOn w:val="ZsysbasisKWR"/>
    <w:next w:val="TKIWTBasistekst"/>
    <w:uiPriority w:val="4"/>
    <w:rsid w:val="00D16D3A"/>
    <w:pPr>
      <w:keepNext/>
      <w:keepLines/>
      <w:spacing w:line="280" w:lineRule="exact"/>
    </w:pPr>
    <w:rPr>
      <w:rFonts w:ascii="Calibri" w:hAnsi="Calibri"/>
      <w:b/>
      <w:szCs w:val="28"/>
    </w:rPr>
  </w:style>
  <w:style w:type="character" w:styleId="PageNumber">
    <w:name w:val="page number"/>
    <w:basedOn w:val="DefaultParagraphFont"/>
    <w:uiPriority w:val="98"/>
    <w:semiHidden/>
    <w:rsid w:val="00122DED"/>
  </w:style>
  <w:style w:type="character" w:customStyle="1" w:styleId="zsysVeldMarkering">
    <w:name w:val="zsysVeldMarkering"/>
    <w:basedOn w:val="DefaultParagraphFont"/>
    <w:uiPriority w:val="97"/>
    <w:semiHidden/>
    <w:rsid w:val="00DF1BBC"/>
    <w:rPr>
      <w:color w:val="000000"/>
      <w:bdr w:val="nil"/>
      <w:shd w:val="clear" w:color="auto" w:fill="FFFF00"/>
    </w:rPr>
  </w:style>
  <w:style w:type="paragraph" w:customStyle="1" w:styleId="TKIWTKop1">
    <w:name w:val="TKIWT Kop 1"/>
    <w:basedOn w:val="ZsysbasisKWR"/>
    <w:next w:val="TKIWTBasistekst"/>
    <w:uiPriority w:val="4"/>
    <w:qFormat/>
    <w:rsid w:val="002C3810"/>
    <w:pPr>
      <w:keepNext/>
      <w:keepLines/>
      <w:spacing w:before="240" w:after="240" w:line="264" w:lineRule="auto"/>
    </w:pPr>
    <w:rPr>
      <w:rFonts w:asciiTheme="majorHAnsi" w:hAnsiTheme="majorHAnsi"/>
      <w:b/>
      <w:sz w:val="36"/>
      <w:szCs w:val="32"/>
    </w:rPr>
  </w:style>
  <w:style w:type="paragraph" w:customStyle="1" w:styleId="Kop3zondernummerKWR">
    <w:name w:val="Kop 3 zonder nummer KWR"/>
    <w:basedOn w:val="ZsysbasisKWR"/>
    <w:next w:val="TKIWTBasistekst"/>
    <w:uiPriority w:val="4"/>
    <w:rsid w:val="00B34459"/>
    <w:pPr>
      <w:keepNext/>
      <w:keepLines/>
      <w:spacing w:before="280"/>
    </w:pPr>
    <w:rPr>
      <w:i/>
    </w:rPr>
  </w:style>
  <w:style w:type="paragraph" w:styleId="Index4">
    <w:name w:val="index 4"/>
    <w:basedOn w:val="Normal"/>
    <w:next w:val="Normal"/>
    <w:uiPriority w:val="98"/>
    <w:semiHidden/>
    <w:rsid w:val="00122DED"/>
    <w:pPr>
      <w:ind w:left="720" w:hanging="180"/>
    </w:pPr>
  </w:style>
  <w:style w:type="paragraph" w:styleId="Index5">
    <w:name w:val="index 5"/>
    <w:basedOn w:val="Normal"/>
    <w:next w:val="Normal"/>
    <w:uiPriority w:val="98"/>
    <w:semiHidden/>
    <w:rsid w:val="00122DED"/>
    <w:pPr>
      <w:ind w:left="900" w:hanging="180"/>
    </w:pPr>
  </w:style>
  <w:style w:type="paragraph" w:styleId="Index6">
    <w:name w:val="index 6"/>
    <w:basedOn w:val="Normal"/>
    <w:next w:val="Normal"/>
    <w:uiPriority w:val="98"/>
    <w:semiHidden/>
    <w:rsid w:val="00122DED"/>
    <w:pPr>
      <w:ind w:left="1080" w:hanging="180"/>
    </w:pPr>
  </w:style>
  <w:style w:type="paragraph" w:styleId="Index7">
    <w:name w:val="index 7"/>
    <w:basedOn w:val="Normal"/>
    <w:next w:val="Normal"/>
    <w:uiPriority w:val="98"/>
    <w:semiHidden/>
    <w:rsid w:val="00122DED"/>
    <w:pPr>
      <w:ind w:left="1260" w:hanging="180"/>
    </w:pPr>
  </w:style>
  <w:style w:type="paragraph" w:styleId="Index8">
    <w:name w:val="index 8"/>
    <w:basedOn w:val="Normal"/>
    <w:next w:val="Normal"/>
    <w:uiPriority w:val="98"/>
    <w:semiHidden/>
    <w:rsid w:val="00122DED"/>
    <w:pPr>
      <w:ind w:left="1440" w:hanging="180"/>
    </w:pPr>
  </w:style>
  <w:style w:type="paragraph" w:styleId="Index9">
    <w:name w:val="index 9"/>
    <w:basedOn w:val="Normal"/>
    <w:next w:val="Normal"/>
    <w:uiPriority w:val="98"/>
    <w:semiHidden/>
    <w:rsid w:val="00122DED"/>
    <w:pPr>
      <w:ind w:left="1620" w:hanging="180"/>
    </w:pPr>
  </w:style>
  <w:style w:type="paragraph" w:styleId="TOC5">
    <w:name w:val="toc 5"/>
    <w:aliases w:val="Inhopg 5 KWR"/>
    <w:basedOn w:val="ZsysbasistocKWR"/>
    <w:next w:val="TKIWTBasistekst"/>
    <w:uiPriority w:val="4"/>
    <w:rsid w:val="003964D4"/>
  </w:style>
  <w:style w:type="paragraph" w:styleId="TOC6">
    <w:name w:val="toc 6"/>
    <w:aliases w:val="Inhopg 6 KWR"/>
    <w:basedOn w:val="ZsysbasistocKWR"/>
    <w:next w:val="TKIWTBasistekst"/>
    <w:uiPriority w:val="4"/>
    <w:rsid w:val="003964D4"/>
  </w:style>
  <w:style w:type="paragraph" w:styleId="TOC7">
    <w:name w:val="toc 7"/>
    <w:aliases w:val="Inhopg 7 KWR"/>
    <w:basedOn w:val="ZsysbasistocKWR"/>
    <w:next w:val="TKIWTBasistekst"/>
    <w:uiPriority w:val="4"/>
    <w:rsid w:val="003964D4"/>
  </w:style>
  <w:style w:type="paragraph" w:styleId="TOC8">
    <w:name w:val="toc 8"/>
    <w:aliases w:val="Inhopg 8 KWR"/>
    <w:basedOn w:val="ZsysbasistocKWR"/>
    <w:next w:val="TKIWTBasistekst"/>
    <w:uiPriority w:val="4"/>
    <w:rsid w:val="003964D4"/>
  </w:style>
  <w:style w:type="paragraph" w:styleId="TOC9">
    <w:name w:val="toc 9"/>
    <w:aliases w:val="Inhopg 9 KWR"/>
    <w:basedOn w:val="ZsysbasistocKWR"/>
    <w:next w:val="TKIWTBasistekst"/>
    <w:uiPriority w:val="4"/>
    <w:rsid w:val="003964D4"/>
  </w:style>
  <w:style w:type="paragraph" w:styleId="EnvelopeReturn">
    <w:name w:val="envelope return"/>
    <w:basedOn w:val="ZsysbasisKWR"/>
    <w:next w:val="TKIWTBasistekst"/>
    <w:uiPriority w:val="98"/>
    <w:semiHidden/>
    <w:rsid w:val="0020607F"/>
  </w:style>
  <w:style w:type="numbering" w:styleId="ArticleSection">
    <w:name w:val="Outline List 3"/>
    <w:basedOn w:val="NoList"/>
    <w:uiPriority w:val="98"/>
    <w:semiHidden/>
    <w:rsid w:val="00E07762"/>
    <w:pPr>
      <w:numPr>
        <w:numId w:val="7"/>
      </w:numPr>
    </w:pPr>
  </w:style>
  <w:style w:type="paragraph" w:styleId="MessageHeader">
    <w:name w:val="Message Header"/>
    <w:basedOn w:val="ZsysbasisKWR"/>
    <w:next w:val="TKIWTBasistekst"/>
    <w:uiPriority w:val="98"/>
    <w:semiHidden/>
    <w:rsid w:val="0020607F"/>
  </w:style>
  <w:style w:type="paragraph" w:styleId="BlockText">
    <w:name w:val="Block Text"/>
    <w:basedOn w:val="ZsysbasisKWR"/>
    <w:next w:val="TKIWTBasistekst"/>
    <w:uiPriority w:val="98"/>
    <w:semiHidden/>
    <w:rsid w:val="0020607F"/>
  </w:style>
  <w:style w:type="table" w:styleId="TableSimple1">
    <w:name w:val="Table Simple 1"/>
    <w:basedOn w:val="TableNorma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semiHidden/>
    <w:rsid w:val="008D7BD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Contemporary">
    <w:name w:val="Table Contemporary"/>
    <w:basedOn w:val="TableNormal"/>
    <w:semiHidden/>
    <w:rsid w:val="008D7BD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paragraph" w:styleId="E-mailSignature">
    <w:name w:val="E-mail Signature"/>
    <w:basedOn w:val="ZsysbasisKWR"/>
    <w:next w:val="TKIWTBasistekst"/>
    <w:uiPriority w:val="98"/>
    <w:semiHidden/>
    <w:rsid w:val="0020607F"/>
  </w:style>
  <w:style w:type="paragraph" w:styleId="Signature">
    <w:name w:val="Signature"/>
    <w:basedOn w:val="ZsysbasisKWR"/>
    <w:next w:val="TKIWTBasistekst"/>
    <w:uiPriority w:val="98"/>
    <w:semiHidden/>
    <w:rsid w:val="0020607F"/>
  </w:style>
  <w:style w:type="paragraph" w:styleId="HTMLPreformatted">
    <w:name w:val="HTML Preformatted"/>
    <w:basedOn w:val="ZsysbasisKWR"/>
    <w:next w:val="TKIWTBasistekst"/>
    <w:uiPriority w:val="98"/>
    <w:semiHidden/>
    <w:rsid w:val="0020607F"/>
  </w:style>
  <w:style w:type="table" w:styleId="LightList-Accent6">
    <w:name w:val="Light List Accent 6"/>
    <w:basedOn w:val="TableNormal"/>
    <w:uiPriority w:val="61"/>
    <w:rsid w:val="00E07762"/>
    <w:pPr>
      <w:spacing w:line="240" w:lineRule="auto"/>
    </w:pPr>
    <w:tblPr>
      <w:tblStyleRowBandSize w:val="1"/>
      <w:tblStyleColBandSize w:val="1"/>
      <w:tblBorders>
        <w:top w:val="single" w:sz="8" w:space="0" w:color="003340" w:themeColor="accent6"/>
        <w:left w:val="single" w:sz="8" w:space="0" w:color="003340" w:themeColor="accent6"/>
        <w:bottom w:val="single" w:sz="8" w:space="0" w:color="003340" w:themeColor="accent6"/>
        <w:right w:val="single" w:sz="8" w:space="0" w:color="003340" w:themeColor="accent6"/>
      </w:tblBorders>
    </w:tblPr>
    <w:tblStylePr w:type="firstRow">
      <w:pPr>
        <w:spacing w:before="0" w:after="0" w:line="240" w:lineRule="auto"/>
      </w:pPr>
      <w:rPr>
        <w:b/>
        <w:bCs/>
        <w:color w:val="FFFFFF" w:themeColor="background1"/>
      </w:rPr>
      <w:tblPr/>
      <w:tcPr>
        <w:shd w:val="clear" w:color="auto" w:fill="003340" w:themeFill="accent6"/>
      </w:tcPr>
    </w:tblStylePr>
    <w:tblStylePr w:type="lastRow">
      <w:pPr>
        <w:spacing w:before="0" w:after="0" w:line="240" w:lineRule="auto"/>
      </w:pPr>
      <w:rPr>
        <w:b/>
        <w:bCs/>
      </w:rPr>
      <w:tblPr/>
      <w:tcPr>
        <w:tcBorders>
          <w:top w:val="double" w:sz="6" w:space="0" w:color="003340" w:themeColor="accent6"/>
          <w:left w:val="single" w:sz="8" w:space="0" w:color="003340" w:themeColor="accent6"/>
          <w:bottom w:val="single" w:sz="8" w:space="0" w:color="003340" w:themeColor="accent6"/>
          <w:right w:val="single" w:sz="8" w:space="0" w:color="003340" w:themeColor="accent6"/>
        </w:tcBorders>
      </w:tcPr>
    </w:tblStylePr>
    <w:tblStylePr w:type="firstCol">
      <w:rPr>
        <w:b/>
        <w:bCs/>
      </w:rPr>
    </w:tblStylePr>
    <w:tblStylePr w:type="lastCol">
      <w:rPr>
        <w:b/>
        <w:bCs/>
      </w:rPr>
    </w:tblStylePr>
    <w:tblStylePr w:type="band1Vert">
      <w:tblPr/>
      <w:tcPr>
        <w:tcBorders>
          <w:top w:val="single" w:sz="8" w:space="0" w:color="003340" w:themeColor="accent6"/>
          <w:left w:val="single" w:sz="8" w:space="0" w:color="003340" w:themeColor="accent6"/>
          <w:bottom w:val="single" w:sz="8" w:space="0" w:color="003340" w:themeColor="accent6"/>
          <w:right w:val="single" w:sz="8" w:space="0" w:color="003340" w:themeColor="accent6"/>
        </w:tcBorders>
      </w:tcPr>
    </w:tblStylePr>
    <w:tblStylePr w:type="band1Horz">
      <w:tblPr/>
      <w:tcPr>
        <w:tcBorders>
          <w:top w:val="single" w:sz="8" w:space="0" w:color="003340" w:themeColor="accent6"/>
          <w:left w:val="single" w:sz="8" w:space="0" w:color="003340" w:themeColor="accent6"/>
          <w:bottom w:val="single" w:sz="8" w:space="0" w:color="003340" w:themeColor="accent6"/>
          <w:right w:val="single" w:sz="8" w:space="0" w:color="003340" w:themeColor="accent6"/>
        </w:tcBorders>
      </w:tcPr>
    </w:tblStylePr>
  </w:style>
  <w:style w:type="table" w:styleId="LightList-Accent5">
    <w:name w:val="Light List Accent 5"/>
    <w:basedOn w:val="TableNormal"/>
    <w:uiPriority w:val="61"/>
    <w:rsid w:val="00E07762"/>
    <w:pPr>
      <w:spacing w:line="240" w:lineRule="auto"/>
    </w:pPr>
    <w:tblPr>
      <w:tblStyleRowBandSize w:val="1"/>
      <w:tblStyleColBandSize w:val="1"/>
      <w:tblBorders>
        <w:top w:val="single" w:sz="8" w:space="0" w:color="00B9EA" w:themeColor="accent5"/>
        <w:left w:val="single" w:sz="8" w:space="0" w:color="00B9EA" w:themeColor="accent5"/>
        <w:bottom w:val="single" w:sz="8" w:space="0" w:color="00B9EA" w:themeColor="accent5"/>
        <w:right w:val="single" w:sz="8" w:space="0" w:color="00B9EA" w:themeColor="accent5"/>
      </w:tblBorders>
    </w:tblPr>
    <w:tblStylePr w:type="firstRow">
      <w:pPr>
        <w:spacing w:before="0" w:after="0" w:line="240" w:lineRule="auto"/>
      </w:pPr>
      <w:rPr>
        <w:b/>
        <w:bCs/>
        <w:color w:val="FFFFFF" w:themeColor="background1"/>
      </w:rPr>
      <w:tblPr/>
      <w:tcPr>
        <w:shd w:val="clear" w:color="auto" w:fill="00B9EA" w:themeFill="accent5"/>
      </w:tcPr>
    </w:tblStylePr>
    <w:tblStylePr w:type="lastRow">
      <w:pPr>
        <w:spacing w:before="0" w:after="0" w:line="240" w:lineRule="auto"/>
      </w:pPr>
      <w:rPr>
        <w:b/>
        <w:bCs/>
      </w:rPr>
      <w:tblPr/>
      <w:tcPr>
        <w:tcBorders>
          <w:top w:val="double" w:sz="6" w:space="0" w:color="00B9EA" w:themeColor="accent5"/>
          <w:left w:val="single" w:sz="8" w:space="0" w:color="00B9EA" w:themeColor="accent5"/>
          <w:bottom w:val="single" w:sz="8" w:space="0" w:color="00B9EA" w:themeColor="accent5"/>
          <w:right w:val="single" w:sz="8" w:space="0" w:color="00B9EA" w:themeColor="accent5"/>
        </w:tcBorders>
      </w:tcPr>
    </w:tblStylePr>
    <w:tblStylePr w:type="firstCol">
      <w:rPr>
        <w:b/>
        <w:bCs/>
      </w:rPr>
    </w:tblStylePr>
    <w:tblStylePr w:type="lastCol">
      <w:rPr>
        <w:b/>
        <w:bCs/>
      </w:rPr>
    </w:tblStylePr>
    <w:tblStylePr w:type="band1Vert">
      <w:tblPr/>
      <w:tcPr>
        <w:tcBorders>
          <w:top w:val="single" w:sz="8" w:space="0" w:color="00B9EA" w:themeColor="accent5"/>
          <w:left w:val="single" w:sz="8" w:space="0" w:color="00B9EA" w:themeColor="accent5"/>
          <w:bottom w:val="single" w:sz="8" w:space="0" w:color="00B9EA" w:themeColor="accent5"/>
          <w:right w:val="single" w:sz="8" w:space="0" w:color="00B9EA" w:themeColor="accent5"/>
        </w:tcBorders>
      </w:tcPr>
    </w:tblStylePr>
    <w:tblStylePr w:type="band1Horz">
      <w:tblPr/>
      <w:tcPr>
        <w:tcBorders>
          <w:top w:val="single" w:sz="8" w:space="0" w:color="00B9EA" w:themeColor="accent5"/>
          <w:left w:val="single" w:sz="8" w:space="0" w:color="00B9EA" w:themeColor="accent5"/>
          <w:bottom w:val="single" w:sz="8" w:space="0" w:color="00B9EA" w:themeColor="accent5"/>
          <w:right w:val="single" w:sz="8" w:space="0" w:color="00B9EA" w:themeColor="accent5"/>
        </w:tcBorders>
      </w:tcPr>
    </w:tblStylePr>
  </w:style>
  <w:style w:type="table" w:styleId="LightList-Accent4">
    <w:name w:val="Light List Accent 4"/>
    <w:basedOn w:val="TableNormal"/>
    <w:uiPriority w:val="61"/>
    <w:rsid w:val="00E07762"/>
    <w:pPr>
      <w:spacing w:line="240" w:lineRule="auto"/>
    </w:pPr>
    <w:tblPr>
      <w:tblStyleRowBandSize w:val="1"/>
      <w:tblStyleColBandSize w:val="1"/>
      <w:tblBorders>
        <w:top w:val="single" w:sz="8" w:space="0" w:color="003340" w:themeColor="accent4"/>
        <w:left w:val="single" w:sz="8" w:space="0" w:color="003340" w:themeColor="accent4"/>
        <w:bottom w:val="single" w:sz="8" w:space="0" w:color="003340" w:themeColor="accent4"/>
        <w:right w:val="single" w:sz="8" w:space="0" w:color="003340" w:themeColor="accent4"/>
      </w:tblBorders>
    </w:tblPr>
    <w:tblStylePr w:type="firstRow">
      <w:pPr>
        <w:spacing w:before="0" w:after="0" w:line="240" w:lineRule="auto"/>
      </w:pPr>
      <w:rPr>
        <w:b/>
        <w:bCs/>
        <w:color w:val="FFFFFF" w:themeColor="background1"/>
      </w:rPr>
      <w:tblPr/>
      <w:tcPr>
        <w:shd w:val="clear" w:color="auto" w:fill="003340" w:themeFill="accent4"/>
      </w:tcPr>
    </w:tblStylePr>
    <w:tblStylePr w:type="lastRow">
      <w:pPr>
        <w:spacing w:before="0" w:after="0" w:line="240" w:lineRule="auto"/>
      </w:pPr>
      <w:rPr>
        <w:b/>
        <w:bCs/>
      </w:rPr>
      <w:tblPr/>
      <w:tcPr>
        <w:tcBorders>
          <w:top w:val="double" w:sz="6" w:space="0" w:color="003340" w:themeColor="accent4"/>
          <w:left w:val="single" w:sz="8" w:space="0" w:color="003340" w:themeColor="accent4"/>
          <w:bottom w:val="single" w:sz="8" w:space="0" w:color="003340" w:themeColor="accent4"/>
          <w:right w:val="single" w:sz="8" w:space="0" w:color="003340" w:themeColor="accent4"/>
        </w:tcBorders>
      </w:tcPr>
    </w:tblStylePr>
    <w:tblStylePr w:type="firstCol">
      <w:rPr>
        <w:b/>
        <w:bCs/>
      </w:rPr>
    </w:tblStylePr>
    <w:tblStylePr w:type="lastCol">
      <w:rPr>
        <w:b/>
        <w:bCs/>
      </w:rPr>
    </w:tblStylePr>
    <w:tblStylePr w:type="band1Vert">
      <w:tblPr/>
      <w:tcPr>
        <w:tcBorders>
          <w:top w:val="single" w:sz="8" w:space="0" w:color="003340" w:themeColor="accent4"/>
          <w:left w:val="single" w:sz="8" w:space="0" w:color="003340" w:themeColor="accent4"/>
          <w:bottom w:val="single" w:sz="8" w:space="0" w:color="003340" w:themeColor="accent4"/>
          <w:right w:val="single" w:sz="8" w:space="0" w:color="003340" w:themeColor="accent4"/>
        </w:tcBorders>
      </w:tcPr>
    </w:tblStylePr>
    <w:tblStylePr w:type="band1Horz">
      <w:tblPr/>
      <w:tcPr>
        <w:tcBorders>
          <w:top w:val="single" w:sz="8" w:space="0" w:color="003340" w:themeColor="accent4"/>
          <w:left w:val="single" w:sz="8" w:space="0" w:color="003340" w:themeColor="accent4"/>
          <w:bottom w:val="single" w:sz="8" w:space="0" w:color="003340" w:themeColor="accent4"/>
          <w:right w:val="single" w:sz="8" w:space="0" w:color="003340" w:themeColor="accent4"/>
        </w:tcBorders>
      </w:tcPr>
    </w:tblStylePr>
  </w:style>
  <w:style w:type="table" w:styleId="LightList-Accent3">
    <w:name w:val="Light List Accent 3"/>
    <w:basedOn w:val="TableNormal"/>
    <w:uiPriority w:val="61"/>
    <w:rsid w:val="00E07762"/>
    <w:pPr>
      <w:spacing w:line="240" w:lineRule="auto"/>
    </w:pPr>
    <w:tblPr>
      <w:tblStyleRowBandSize w:val="1"/>
      <w:tblStyleColBandSize w:val="1"/>
      <w:tblBorders>
        <w:top w:val="single" w:sz="8" w:space="0" w:color="00B9EA" w:themeColor="accent3"/>
        <w:left w:val="single" w:sz="8" w:space="0" w:color="00B9EA" w:themeColor="accent3"/>
        <w:bottom w:val="single" w:sz="8" w:space="0" w:color="00B9EA" w:themeColor="accent3"/>
        <w:right w:val="single" w:sz="8" w:space="0" w:color="00B9EA" w:themeColor="accent3"/>
      </w:tblBorders>
    </w:tblPr>
    <w:tblStylePr w:type="firstRow">
      <w:pPr>
        <w:spacing w:before="0" w:after="0" w:line="240" w:lineRule="auto"/>
      </w:pPr>
      <w:rPr>
        <w:b/>
        <w:bCs/>
        <w:color w:val="FFFFFF" w:themeColor="background1"/>
      </w:rPr>
      <w:tblPr/>
      <w:tcPr>
        <w:shd w:val="clear" w:color="auto" w:fill="00B9EA" w:themeFill="accent3"/>
      </w:tcPr>
    </w:tblStylePr>
    <w:tblStylePr w:type="lastRow">
      <w:pPr>
        <w:spacing w:before="0" w:after="0" w:line="240" w:lineRule="auto"/>
      </w:pPr>
      <w:rPr>
        <w:b/>
        <w:bCs/>
      </w:rPr>
      <w:tblPr/>
      <w:tcPr>
        <w:tcBorders>
          <w:top w:val="double" w:sz="6" w:space="0" w:color="00B9EA" w:themeColor="accent3"/>
          <w:left w:val="single" w:sz="8" w:space="0" w:color="00B9EA" w:themeColor="accent3"/>
          <w:bottom w:val="single" w:sz="8" w:space="0" w:color="00B9EA" w:themeColor="accent3"/>
          <w:right w:val="single" w:sz="8" w:space="0" w:color="00B9EA" w:themeColor="accent3"/>
        </w:tcBorders>
      </w:tcPr>
    </w:tblStylePr>
    <w:tblStylePr w:type="firstCol">
      <w:rPr>
        <w:b/>
        <w:bCs/>
      </w:rPr>
    </w:tblStylePr>
    <w:tblStylePr w:type="lastCol">
      <w:rPr>
        <w:b/>
        <w:bCs/>
      </w:rPr>
    </w:tblStylePr>
    <w:tblStylePr w:type="band1Vert">
      <w:tblPr/>
      <w:tcPr>
        <w:tcBorders>
          <w:top w:val="single" w:sz="8" w:space="0" w:color="00B9EA" w:themeColor="accent3"/>
          <w:left w:val="single" w:sz="8" w:space="0" w:color="00B9EA" w:themeColor="accent3"/>
          <w:bottom w:val="single" w:sz="8" w:space="0" w:color="00B9EA" w:themeColor="accent3"/>
          <w:right w:val="single" w:sz="8" w:space="0" w:color="00B9EA" w:themeColor="accent3"/>
        </w:tcBorders>
      </w:tcPr>
    </w:tblStylePr>
    <w:tblStylePr w:type="band1Horz">
      <w:tblPr/>
      <w:tcPr>
        <w:tcBorders>
          <w:top w:val="single" w:sz="8" w:space="0" w:color="00B9EA" w:themeColor="accent3"/>
          <w:left w:val="single" w:sz="8" w:space="0" w:color="00B9EA" w:themeColor="accent3"/>
          <w:bottom w:val="single" w:sz="8" w:space="0" w:color="00B9EA" w:themeColor="accent3"/>
          <w:right w:val="single" w:sz="8" w:space="0" w:color="00B9EA" w:themeColor="accent3"/>
        </w:tcBorders>
      </w:tcPr>
    </w:tblStylePr>
  </w:style>
  <w:style w:type="paragraph" w:styleId="HTMLAddress">
    <w:name w:val="HTML Address"/>
    <w:basedOn w:val="ZsysbasisKWR"/>
    <w:next w:val="TKIWTBasistekst"/>
    <w:uiPriority w:val="98"/>
    <w:semiHidden/>
    <w:rsid w:val="0020607F"/>
  </w:style>
  <w:style w:type="table" w:styleId="LightList-Accent2">
    <w:name w:val="Light List Accent 2"/>
    <w:basedOn w:val="TableNormal"/>
    <w:uiPriority w:val="61"/>
    <w:rsid w:val="00E07762"/>
    <w:pPr>
      <w:spacing w:line="240" w:lineRule="auto"/>
    </w:pPr>
    <w:tblPr>
      <w:tblStyleRowBandSize w:val="1"/>
      <w:tblStyleColBandSize w:val="1"/>
      <w:tblBorders>
        <w:top w:val="single" w:sz="8" w:space="0" w:color="003340" w:themeColor="accent2"/>
        <w:left w:val="single" w:sz="8" w:space="0" w:color="003340" w:themeColor="accent2"/>
        <w:bottom w:val="single" w:sz="8" w:space="0" w:color="003340" w:themeColor="accent2"/>
        <w:right w:val="single" w:sz="8" w:space="0" w:color="003340" w:themeColor="accent2"/>
      </w:tblBorders>
    </w:tblPr>
    <w:tblStylePr w:type="firstRow">
      <w:pPr>
        <w:spacing w:before="0" w:after="0" w:line="240" w:lineRule="auto"/>
      </w:pPr>
      <w:rPr>
        <w:b/>
        <w:bCs/>
        <w:color w:val="FFFFFF" w:themeColor="background1"/>
      </w:rPr>
      <w:tblPr/>
      <w:tcPr>
        <w:shd w:val="clear" w:color="auto" w:fill="003340" w:themeFill="accent2"/>
      </w:tcPr>
    </w:tblStylePr>
    <w:tblStylePr w:type="lastRow">
      <w:pPr>
        <w:spacing w:before="0" w:after="0" w:line="240" w:lineRule="auto"/>
      </w:pPr>
      <w:rPr>
        <w:b/>
        <w:bCs/>
      </w:rPr>
      <w:tblPr/>
      <w:tcPr>
        <w:tcBorders>
          <w:top w:val="double" w:sz="6" w:space="0" w:color="003340" w:themeColor="accent2"/>
          <w:left w:val="single" w:sz="8" w:space="0" w:color="003340" w:themeColor="accent2"/>
          <w:bottom w:val="single" w:sz="8" w:space="0" w:color="003340" w:themeColor="accent2"/>
          <w:right w:val="single" w:sz="8" w:space="0" w:color="003340" w:themeColor="accent2"/>
        </w:tcBorders>
      </w:tcPr>
    </w:tblStylePr>
    <w:tblStylePr w:type="firstCol">
      <w:rPr>
        <w:b/>
        <w:bCs/>
      </w:rPr>
    </w:tblStylePr>
    <w:tblStylePr w:type="lastCol">
      <w:rPr>
        <w:b/>
        <w:bCs/>
      </w:rPr>
    </w:tblStylePr>
    <w:tblStylePr w:type="band1Vert">
      <w:tblPr/>
      <w:tcPr>
        <w:tcBorders>
          <w:top w:val="single" w:sz="8" w:space="0" w:color="003340" w:themeColor="accent2"/>
          <w:left w:val="single" w:sz="8" w:space="0" w:color="003340" w:themeColor="accent2"/>
          <w:bottom w:val="single" w:sz="8" w:space="0" w:color="003340" w:themeColor="accent2"/>
          <w:right w:val="single" w:sz="8" w:space="0" w:color="003340" w:themeColor="accent2"/>
        </w:tcBorders>
      </w:tcPr>
    </w:tblStylePr>
    <w:tblStylePr w:type="band1Horz">
      <w:tblPr/>
      <w:tcPr>
        <w:tcBorders>
          <w:top w:val="single" w:sz="8" w:space="0" w:color="003340" w:themeColor="accent2"/>
          <w:left w:val="single" w:sz="8" w:space="0" w:color="003340" w:themeColor="accent2"/>
          <w:bottom w:val="single" w:sz="8" w:space="0" w:color="003340" w:themeColor="accent2"/>
          <w:right w:val="single" w:sz="8" w:space="0" w:color="003340" w:themeColor="accent2"/>
        </w:tcBorders>
      </w:tcPr>
    </w:tblStylePr>
  </w:style>
  <w:style w:type="table" w:styleId="LightShading-Accent6">
    <w:name w:val="Light Shading Accent 6"/>
    <w:basedOn w:val="TableNormal"/>
    <w:uiPriority w:val="60"/>
    <w:rsid w:val="00E07762"/>
    <w:pPr>
      <w:spacing w:line="240" w:lineRule="auto"/>
    </w:pPr>
    <w:rPr>
      <w:color w:val="00252F" w:themeColor="accent6" w:themeShade="BF"/>
    </w:rPr>
    <w:tblPr>
      <w:tblStyleRowBandSize w:val="1"/>
      <w:tblStyleColBandSize w:val="1"/>
      <w:tblBorders>
        <w:top w:val="single" w:sz="8" w:space="0" w:color="003340" w:themeColor="accent6"/>
        <w:bottom w:val="single" w:sz="8" w:space="0" w:color="003340" w:themeColor="accent6"/>
      </w:tblBorders>
    </w:tblPr>
    <w:tblStylePr w:type="firstRow">
      <w:pPr>
        <w:spacing w:before="0" w:after="0" w:line="240" w:lineRule="auto"/>
      </w:pPr>
      <w:rPr>
        <w:b/>
        <w:bCs/>
      </w:rPr>
      <w:tblPr/>
      <w:tcPr>
        <w:tcBorders>
          <w:top w:val="single" w:sz="8" w:space="0" w:color="003340" w:themeColor="accent6"/>
          <w:left w:val="nil"/>
          <w:bottom w:val="single" w:sz="8" w:space="0" w:color="003340" w:themeColor="accent6"/>
          <w:right w:val="nil"/>
          <w:insideH w:val="nil"/>
          <w:insideV w:val="nil"/>
        </w:tcBorders>
      </w:tcPr>
    </w:tblStylePr>
    <w:tblStylePr w:type="lastRow">
      <w:pPr>
        <w:spacing w:before="0" w:after="0" w:line="240" w:lineRule="auto"/>
      </w:pPr>
      <w:rPr>
        <w:b/>
        <w:bCs/>
      </w:rPr>
      <w:tblPr/>
      <w:tcPr>
        <w:tcBorders>
          <w:top w:val="single" w:sz="8" w:space="0" w:color="003340" w:themeColor="accent6"/>
          <w:left w:val="nil"/>
          <w:bottom w:val="single" w:sz="8" w:space="0" w:color="00334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0E8FF" w:themeFill="accent6" w:themeFillTint="3F"/>
      </w:tcPr>
    </w:tblStylePr>
    <w:tblStylePr w:type="band1Horz">
      <w:tblPr/>
      <w:tcPr>
        <w:tcBorders>
          <w:left w:val="nil"/>
          <w:right w:val="nil"/>
          <w:insideH w:val="nil"/>
          <w:insideV w:val="nil"/>
        </w:tcBorders>
        <w:shd w:val="clear" w:color="auto" w:fill="90E8FF" w:themeFill="accent6" w:themeFillTint="3F"/>
      </w:tcPr>
    </w:tblStylePr>
  </w:style>
  <w:style w:type="table" w:styleId="TableClassic1">
    <w:name w:val="Table Classic 1"/>
    <w:basedOn w:val="TableNorma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paragraph" w:styleId="List">
    <w:name w:val="List"/>
    <w:basedOn w:val="ZsysbasisKWR"/>
    <w:next w:val="TKIWTBasistekst"/>
    <w:uiPriority w:val="98"/>
    <w:semiHidden/>
    <w:rsid w:val="00F33259"/>
    <w:pPr>
      <w:ind w:left="284" w:hanging="284"/>
    </w:pPr>
  </w:style>
  <w:style w:type="paragraph" w:styleId="List2">
    <w:name w:val="List 2"/>
    <w:basedOn w:val="ZsysbasisKWR"/>
    <w:next w:val="TKIWTBasistekst"/>
    <w:uiPriority w:val="98"/>
    <w:semiHidden/>
    <w:rsid w:val="00F33259"/>
    <w:pPr>
      <w:ind w:left="568" w:hanging="284"/>
    </w:pPr>
  </w:style>
  <w:style w:type="paragraph" w:styleId="List3">
    <w:name w:val="List 3"/>
    <w:basedOn w:val="ZsysbasisKWR"/>
    <w:next w:val="TKIWTBasistekst"/>
    <w:uiPriority w:val="98"/>
    <w:semiHidden/>
    <w:rsid w:val="00F33259"/>
    <w:pPr>
      <w:ind w:left="851" w:hanging="284"/>
    </w:pPr>
  </w:style>
  <w:style w:type="paragraph" w:styleId="List4">
    <w:name w:val="List 4"/>
    <w:basedOn w:val="ZsysbasisKWR"/>
    <w:next w:val="TKIWTBasistekst"/>
    <w:uiPriority w:val="98"/>
    <w:semiHidden/>
    <w:rsid w:val="00F33259"/>
    <w:pPr>
      <w:ind w:left="1135" w:hanging="284"/>
    </w:pPr>
  </w:style>
  <w:style w:type="paragraph" w:styleId="List5">
    <w:name w:val="List 5"/>
    <w:basedOn w:val="ZsysbasisKWR"/>
    <w:next w:val="TKIWTBasistekst"/>
    <w:uiPriority w:val="98"/>
    <w:semiHidden/>
    <w:rsid w:val="00F33259"/>
    <w:pPr>
      <w:ind w:left="1418" w:hanging="284"/>
    </w:pPr>
  </w:style>
  <w:style w:type="paragraph" w:styleId="Index1">
    <w:name w:val="index 1"/>
    <w:basedOn w:val="ZsysbasisKWR"/>
    <w:next w:val="TKIWTBasistekst"/>
    <w:uiPriority w:val="98"/>
    <w:semiHidden/>
    <w:rsid w:val="00F33259"/>
  </w:style>
  <w:style w:type="paragraph" w:styleId="ListBullet">
    <w:name w:val="List Bullet"/>
    <w:basedOn w:val="ZsysbasisKWR"/>
    <w:next w:val="TKIWTBasistekst"/>
    <w:uiPriority w:val="98"/>
    <w:semiHidden/>
    <w:rsid w:val="00E7078D"/>
    <w:pPr>
      <w:numPr>
        <w:numId w:val="12"/>
      </w:numPr>
      <w:ind w:left="357" w:hanging="357"/>
    </w:pPr>
  </w:style>
  <w:style w:type="paragraph" w:styleId="ListBullet2">
    <w:name w:val="List Bullet 2"/>
    <w:basedOn w:val="ZsysbasisKWR"/>
    <w:next w:val="TKIWTBasistekst"/>
    <w:uiPriority w:val="98"/>
    <w:semiHidden/>
    <w:rsid w:val="00E7078D"/>
    <w:pPr>
      <w:numPr>
        <w:numId w:val="13"/>
      </w:numPr>
      <w:ind w:left="641" w:hanging="357"/>
    </w:pPr>
  </w:style>
  <w:style w:type="paragraph" w:styleId="ListBullet3">
    <w:name w:val="List Bullet 3"/>
    <w:basedOn w:val="ZsysbasisKWR"/>
    <w:next w:val="TKIWTBasistekst"/>
    <w:uiPriority w:val="98"/>
    <w:semiHidden/>
    <w:rsid w:val="00E7078D"/>
    <w:pPr>
      <w:numPr>
        <w:numId w:val="14"/>
      </w:numPr>
      <w:ind w:left="924" w:hanging="357"/>
    </w:pPr>
  </w:style>
  <w:style w:type="paragraph" w:styleId="ListBullet4">
    <w:name w:val="List Bullet 4"/>
    <w:basedOn w:val="ZsysbasisKWR"/>
    <w:next w:val="TKIWTBasistekst"/>
    <w:uiPriority w:val="98"/>
    <w:semiHidden/>
    <w:rsid w:val="00E7078D"/>
    <w:pPr>
      <w:numPr>
        <w:numId w:val="15"/>
      </w:numPr>
      <w:ind w:left="1208" w:hanging="357"/>
    </w:pPr>
  </w:style>
  <w:style w:type="paragraph" w:styleId="ListNumber">
    <w:name w:val="List Number"/>
    <w:basedOn w:val="ZsysbasisKWR"/>
    <w:next w:val="TKIWTBasistekst"/>
    <w:uiPriority w:val="98"/>
    <w:semiHidden/>
    <w:rsid w:val="00705849"/>
    <w:pPr>
      <w:numPr>
        <w:numId w:val="17"/>
      </w:numPr>
      <w:ind w:left="357" w:hanging="357"/>
    </w:pPr>
  </w:style>
  <w:style w:type="paragraph" w:styleId="ListNumber2">
    <w:name w:val="List Number 2"/>
    <w:basedOn w:val="ZsysbasisKWR"/>
    <w:next w:val="TKIWTBasistekst"/>
    <w:uiPriority w:val="98"/>
    <w:semiHidden/>
    <w:rsid w:val="00705849"/>
    <w:pPr>
      <w:numPr>
        <w:numId w:val="18"/>
      </w:numPr>
      <w:ind w:left="641" w:hanging="357"/>
    </w:pPr>
  </w:style>
  <w:style w:type="paragraph" w:styleId="ListNumber3">
    <w:name w:val="List Number 3"/>
    <w:basedOn w:val="ZsysbasisKWR"/>
    <w:next w:val="TKIWTBasistekst"/>
    <w:uiPriority w:val="98"/>
    <w:semiHidden/>
    <w:rsid w:val="00705849"/>
    <w:pPr>
      <w:numPr>
        <w:numId w:val="19"/>
      </w:numPr>
      <w:ind w:left="924" w:hanging="357"/>
    </w:pPr>
  </w:style>
  <w:style w:type="paragraph" w:styleId="ListNumber4">
    <w:name w:val="List Number 4"/>
    <w:basedOn w:val="ZsysbasisKWR"/>
    <w:next w:val="TKIWTBasistekst"/>
    <w:uiPriority w:val="98"/>
    <w:semiHidden/>
    <w:rsid w:val="00705849"/>
    <w:pPr>
      <w:numPr>
        <w:numId w:val="20"/>
      </w:numPr>
      <w:ind w:left="1208" w:hanging="357"/>
    </w:pPr>
  </w:style>
  <w:style w:type="paragraph" w:styleId="ListNumber5">
    <w:name w:val="List Number 5"/>
    <w:basedOn w:val="ZsysbasisKWR"/>
    <w:next w:val="TKIWTBasistekst"/>
    <w:uiPriority w:val="98"/>
    <w:semiHidden/>
    <w:rsid w:val="00705849"/>
    <w:pPr>
      <w:numPr>
        <w:numId w:val="21"/>
      </w:numPr>
      <w:ind w:left="1491" w:hanging="357"/>
    </w:pPr>
  </w:style>
  <w:style w:type="paragraph" w:styleId="ListContinue">
    <w:name w:val="List Continue"/>
    <w:basedOn w:val="ZsysbasisKWR"/>
    <w:next w:val="TKIWTBasistekst"/>
    <w:uiPriority w:val="98"/>
    <w:semiHidden/>
    <w:rsid w:val="00705849"/>
    <w:pPr>
      <w:ind w:left="284"/>
    </w:pPr>
  </w:style>
  <w:style w:type="paragraph" w:styleId="ListContinue2">
    <w:name w:val="List Continue 2"/>
    <w:basedOn w:val="ZsysbasisKWR"/>
    <w:next w:val="TKIWTBasistekst"/>
    <w:uiPriority w:val="98"/>
    <w:semiHidden/>
    <w:rsid w:val="00705849"/>
    <w:pPr>
      <w:ind w:left="567"/>
    </w:pPr>
  </w:style>
  <w:style w:type="paragraph" w:styleId="ListContinue3">
    <w:name w:val="List Continue 3"/>
    <w:basedOn w:val="ZsysbasisKWR"/>
    <w:next w:val="TKIWTBasistekst"/>
    <w:uiPriority w:val="98"/>
    <w:semiHidden/>
    <w:rsid w:val="00705849"/>
    <w:pPr>
      <w:ind w:left="851"/>
    </w:pPr>
  </w:style>
  <w:style w:type="paragraph" w:styleId="ListContinue4">
    <w:name w:val="List Continue 4"/>
    <w:basedOn w:val="ZsysbasisKWR"/>
    <w:next w:val="TKIWTBasistekst"/>
    <w:uiPriority w:val="98"/>
    <w:semiHidden/>
    <w:rsid w:val="00705849"/>
    <w:pPr>
      <w:ind w:left="1134"/>
    </w:pPr>
  </w:style>
  <w:style w:type="paragraph" w:styleId="ListContinue5">
    <w:name w:val="List Continue 5"/>
    <w:basedOn w:val="ZsysbasisKWR"/>
    <w:next w:val="TKIWTBasistekst"/>
    <w:uiPriority w:val="98"/>
    <w:semiHidden/>
    <w:rsid w:val="00705849"/>
    <w:pPr>
      <w:ind w:left="1418"/>
    </w:pPr>
  </w:style>
  <w:style w:type="character" w:styleId="IntenseEmphasis">
    <w:name w:val="Intense Emphasis"/>
    <w:basedOn w:val="DefaultParagraphFont"/>
    <w:uiPriority w:val="98"/>
    <w:semiHidden/>
    <w:rsid w:val="00FC3FA5"/>
    <w:rPr>
      <w:b/>
      <w:bCs/>
      <w:i/>
      <w:iCs/>
      <w:color w:val="auto"/>
    </w:rPr>
  </w:style>
  <w:style w:type="paragraph" w:styleId="NormalWeb">
    <w:name w:val="Normal (Web)"/>
    <w:basedOn w:val="ZsysbasisKWR"/>
    <w:next w:val="TKIWTBasistekst"/>
    <w:uiPriority w:val="98"/>
    <w:semiHidden/>
    <w:rsid w:val="0020607F"/>
  </w:style>
  <w:style w:type="paragraph" w:customStyle="1" w:styleId="NoteHeading1">
    <w:name w:val="Note Heading1"/>
    <w:basedOn w:val="ZsysbasisKWR"/>
    <w:next w:val="TKIWTBasistekst"/>
    <w:uiPriority w:val="98"/>
    <w:semiHidden/>
    <w:rsid w:val="0020607F"/>
  </w:style>
  <w:style w:type="paragraph" w:styleId="BodyText">
    <w:name w:val="Body Text"/>
    <w:basedOn w:val="ZsysbasisKWR"/>
    <w:next w:val="TKIWTBasistekst"/>
    <w:link w:val="BodyTextChar"/>
    <w:uiPriority w:val="98"/>
    <w:semiHidden/>
    <w:rsid w:val="0020607F"/>
  </w:style>
  <w:style w:type="paragraph" w:styleId="BodyText2">
    <w:name w:val="Body Text 2"/>
    <w:basedOn w:val="ZsysbasisKWR"/>
    <w:next w:val="TKIWTBasistekst"/>
    <w:link w:val="BodyText2Char"/>
    <w:uiPriority w:val="98"/>
    <w:semiHidden/>
    <w:rsid w:val="00E7078D"/>
  </w:style>
  <w:style w:type="paragraph" w:styleId="BodyText3">
    <w:name w:val="Body Text 3"/>
    <w:basedOn w:val="ZsysbasisKWR"/>
    <w:next w:val="TKIWTBasistekst"/>
    <w:uiPriority w:val="98"/>
    <w:semiHidden/>
    <w:rsid w:val="0020607F"/>
  </w:style>
  <w:style w:type="paragraph" w:styleId="BodyTextFirstIndent">
    <w:name w:val="Body Text First Indent"/>
    <w:basedOn w:val="ZsysbasisKWR"/>
    <w:next w:val="TKIWTBasistekst"/>
    <w:link w:val="BodyTextFirstIndentChar"/>
    <w:uiPriority w:val="98"/>
    <w:semiHidden/>
    <w:rsid w:val="00E7078D"/>
    <w:pPr>
      <w:ind w:firstLine="360"/>
    </w:pPr>
  </w:style>
  <w:style w:type="character" w:customStyle="1" w:styleId="BodyTextFirstIndentChar">
    <w:name w:val="Body Text First Indent Char"/>
    <w:basedOn w:val="BodyTextChar"/>
    <w:link w:val="BodyTextFirstIndent"/>
    <w:rsid w:val="00E7078D"/>
    <w:rPr>
      <w:rFonts w:asciiTheme="minorHAnsi" w:hAnsiTheme="minorHAnsi" w:cs="Maiandra GD"/>
      <w:color w:val="000000" w:themeColor="text1"/>
      <w:sz w:val="18"/>
      <w:szCs w:val="18"/>
    </w:rPr>
  </w:style>
  <w:style w:type="paragraph" w:styleId="BodyTextIndent">
    <w:name w:val="Body Text Indent"/>
    <w:basedOn w:val="ZsysbasisKWR"/>
    <w:next w:val="TKIWTBasistekst"/>
    <w:link w:val="BodyTextIndentChar"/>
    <w:uiPriority w:val="98"/>
    <w:semiHidden/>
    <w:rsid w:val="00E7078D"/>
    <w:pPr>
      <w:ind w:left="284"/>
    </w:pPr>
  </w:style>
  <w:style w:type="character" w:customStyle="1" w:styleId="BodyTextIndentChar">
    <w:name w:val="Body Text Indent Char"/>
    <w:basedOn w:val="DefaultParagraphFont"/>
    <w:link w:val="BodyTextIndent"/>
    <w:rsid w:val="00E7078D"/>
    <w:rPr>
      <w:rFonts w:ascii="Maiandra GD" w:hAnsi="Maiandra GD" w:cs="Maiandra GD"/>
      <w:sz w:val="18"/>
      <w:szCs w:val="18"/>
    </w:rPr>
  </w:style>
  <w:style w:type="paragraph" w:styleId="BodyTextFirstIndent2">
    <w:name w:val="Body Text First Indent 2"/>
    <w:basedOn w:val="ZsysbasisKWR"/>
    <w:next w:val="TKIWTBasistekst"/>
    <w:link w:val="BodyTextFirstIndent2Char"/>
    <w:uiPriority w:val="98"/>
    <w:semiHidden/>
    <w:rsid w:val="00E7078D"/>
    <w:pPr>
      <w:ind w:left="360" w:firstLine="360"/>
    </w:pPr>
  </w:style>
  <w:style w:type="table" w:styleId="TableProfessional">
    <w:name w:val="Table Professional"/>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character" w:customStyle="1" w:styleId="ZsysbasisKWRChar">
    <w:name w:val="Zsysbasis KWR Char"/>
    <w:basedOn w:val="DefaultParagraphFont"/>
    <w:link w:val="ZsysbasisKWR"/>
    <w:semiHidden/>
    <w:rsid w:val="00066DF0"/>
    <w:rPr>
      <w:rFonts w:ascii="Calibri Light" w:hAnsi="Calibri Light" w:cs="Maiandra GD"/>
      <w:color w:val="000000" w:themeColor="text1"/>
      <w:szCs w:val="18"/>
    </w:rPr>
  </w:style>
  <w:style w:type="paragraph" w:styleId="NormalIndent">
    <w:name w:val="Normal Indent"/>
    <w:basedOn w:val="ZsysbasisKWR"/>
    <w:next w:val="TKIWTBasistekst"/>
    <w:uiPriority w:val="98"/>
    <w:semiHidden/>
    <w:rsid w:val="0020607F"/>
  </w:style>
  <w:style w:type="table" w:styleId="TableColumns1">
    <w:name w:val="Table Columns 1"/>
    <w:basedOn w:val="TableNorma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semiHidden/>
    <w:rsid w:val="008D7BDD"/>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semiHidden/>
    <w:rsid w:val="008D7BDD"/>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semiHidden/>
    <w:rsid w:val="008D7BD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Grid">
    <w:name w:val="Table Grid"/>
    <w:basedOn w:val="TableNorma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semiHidden/>
    <w:rsid w:val="008D7BDD"/>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Theme">
    <w:name w:val="Table Theme"/>
    <w:basedOn w:val="TableNorma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1">
    <w:name w:val="Table Subtle 1"/>
    <w:basedOn w:val="TableNormal"/>
    <w:semiHidden/>
    <w:rsid w:val="008D7BD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semiHidden/>
    <w:rsid w:val="008D7BD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character" w:styleId="FootnoteReference">
    <w:name w:val="footnote reference"/>
    <w:aliases w:val="Voetnootmarkering KWR"/>
    <w:basedOn w:val="DefaultParagraphFont"/>
    <w:uiPriority w:val="4"/>
    <w:rsid w:val="00CB7600"/>
    <w:rPr>
      <w:vertAlign w:val="superscript"/>
    </w:rPr>
  </w:style>
  <w:style w:type="paragraph" w:styleId="FootnoteText">
    <w:name w:val="footnote text"/>
    <w:aliases w:val="Voetnoottekst KWR"/>
    <w:basedOn w:val="ZsysbasisKWR"/>
    <w:uiPriority w:val="4"/>
    <w:rsid w:val="00CB7600"/>
    <w:rPr>
      <w:sz w:val="15"/>
    </w:rPr>
  </w:style>
  <w:style w:type="table" w:styleId="TableWeb1">
    <w:name w:val="Table Web 1"/>
    <w:basedOn w:val="TableNorma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character" w:styleId="Strong">
    <w:name w:val="Strong"/>
    <w:basedOn w:val="DefaultParagraphFont"/>
    <w:uiPriority w:val="98"/>
    <w:semiHidden/>
    <w:rsid w:val="00451FDB"/>
    <w:rPr>
      <w:b w:val="0"/>
      <w:bCs w:val="0"/>
    </w:rPr>
  </w:style>
  <w:style w:type="paragraph" w:styleId="Date">
    <w:name w:val="Date"/>
    <w:basedOn w:val="ZsysbasisKWR"/>
    <w:next w:val="TKIWTBasistekst"/>
    <w:uiPriority w:val="98"/>
    <w:semiHidden/>
    <w:rsid w:val="0020607F"/>
  </w:style>
  <w:style w:type="paragraph" w:styleId="PlainText">
    <w:name w:val="Plain Text"/>
    <w:basedOn w:val="ZsysbasisKWR"/>
    <w:next w:val="TKIWTBasistekst"/>
    <w:uiPriority w:val="98"/>
    <w:semiHidden/>
    <w:rsid w:val="0020607F"/>
  </w:style>
  <w:style w:type="paragraph" w:styleId="BalloonText">
    <w:name w:val="Balloon Text"/>
    <w:basedOn w:val="ZsysbasisKWR"/>
    <w:next w:val="TKIWTBasistekst"/>
    <w:uiPriority w:val="98"/>
    <w:semiHidden/>
    <w:rsid w:val="0020607F"/>
  </w:style>
  <w:style w:type="paragraph" w:styleId="Caption">
    <w:name w:val="caption"/>
    <w:aliases w:val="Bijschrift KWR"/>
    <w:basedOn w:val="ZsysbasisKWR"/>
    <w:next w:val="TKIWTBasistekst"/>
    <w:uiPriority w:val="4"/>
    <w:rsid w:val="0020607F"/>
  </w:style>
  <w:style w:type="character" w:customStyle="1" w:styleId="CommentTextChar">
    <w:name w:val="Comment Text Char"/>
    <w:basedOn w:val="ZsysbasisKWRChar"/>
    <w:link w:val="CommentText"/>
    <w:uiPriority w:val="99"/>
    <w:rsid w:val="008736AE"/>
    <w:rPr>
      <w:rFonts w:asciiTheme="minorHAnsi" w:hAnsiTheme="minorHAnsi" w:cs="Maiandra GD"/>
      <w:color w:val="000000" w:themeColor="text1"/>
      <w:sz w:val="18"/>
      <w:szCs w:val="18"/>
    </w:rPr>
  </w:style>
  <w:style w:type="paragraph" w:styleId="DocumentMap">
    <w:name w:val="Document Map"/>
    <w:basedOn w:val="ZsysbasisKWR"/>
    <w:next w:val="TKIWTBasistekst"/>
    <w:uiPriority w:val="98"/>
    <w:semiHidden/>
    <w:rsid w:val="0020607F"/>
  </w:style>
  <w:style w:type="table" w:styleId="LightShading-Accent5">
    <w:name w:val="Light Shading Accent 5"/>
    <w:basedOn w:val="TableNormal"/>
    <w:uiPriority w:val="60"/>
    <w:rsid w:val="00E07762"/>
    <w:pPr>
      <w:spacing w:line="240" w:lineRule="auto"/>
    </w:pPr>
    <w:rPr>
      <w:color w:val="0089AF" w:themeColor="accent5" w:themeShade="BF"/>
    </w:rPr>
    <w:tblPr>
      <w:tblStyleRowBandSize w:val="1"/>
      <w:tblStyleColBandSize w:val="1"/>
      <w:tblBorders>
        <w:top w:val="single" w:sz="8" w:space="0" w:color="00B9EA" w:themeColor="accent5"/>
        <w:bottom w:val="single" w:sz="8" w:space="0" w:color="00B9EA" w:themeColor="accent5"/>
      </w:tblBorders>
    </w:tblPr>
    <w:tblStylePr w:type="firstRow">
      <w:pPr>
        <w:spacing w:before="0" w:after="0" w:line="240" w:lineRule="auto"/>
      </w:pPr>
      <w:rPr>
        <w:b/>
        <w:bCs/>
      </w:rPr>
      <w:tblPr/>
      <w:tcPr>
        <w:tcBorders>
          <w:top w:val="single" w:sz="8" w:space="0" w:color="00B9EA" w:themeColor="accent5"/>
          <w:left w:val="nil"/>
          <w:bottom w:val="single" w:sz="8" w:space="0" w:color="00B9EA" w:themeColor="accent5"/>
          <w:right w:val="nil"/>
          <w:insideH w:val="nil"/>
          <w:insideV w:val="nil"/>
        </w:tcBorders>
      </w:tcPr>
    </w:tblStylePr>
    <w:tblStylePr w:type="lastRow">
      <w:pPr>
        <w:spacing w:before="0" w:after="0" w:line="240" w:lineRule="auto"/>
      </w:pPr>
      <w:rPr>
        <w:b/>
        <w:bCs/>
      </w:rPr>
      <w:tblPr/>
      <w:tcPr>
        <w:tcBorders>
          <w:top w:val="single" w:sz="8" w:space="0" w:color="00B9EA" w:themeColor="accent5"/>
          <w:left w:val="nil"/>
          <w:bottom w:val="single" w:sz="8" w:space="0" w:color="00B9E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F0FF" w:themeFill="accent5" w:themeFillTint="3F"/>
      </w:tcPr>
    </w:tblStylePr>
    <w:tblStylePr w:type="band1Horz">
      <w:tblPr/>
      <w:tcPr>
        <w:tcBorders>
          <w:left w:val="nil"/>
          <w:right w:val="nil"/>
          <w:insideH w:val="nil"/>
          <w:insideV w:val="nil"/>
        </w:tcBorders>
        <w:shd w:val="clear" w:color="auto" w:fill="BAF0FF" w:themeFill="accent5" w:themeFillTint="3F"/>
      </w:tcPr>
    </w:tblStylePr>
  </w:style>
  <w:style w:type="paragraph" w:styleId="EndnoteText">
    <w:name w:val="endnote text"/>
    <w:aliases w:val="Eindnoottekst KWR"/>
    <w:basedOn w:val="ZsysbasisKWR"/>
    <w:next w:val="TKIWTBasistekst"/>
    <w:uiPriority w:val="4"/>
    <w:rsid w:val="0020607F"/>
  </w:style>
  <w:style w:type="paragraph" w:styleId="IndexHeading">
    <w:name w:val="index heading"/>
    <w:basedOn w:val="ZsysbasisKWR"/>
    <w:next w:val="TKIWTBasistekst"/>
    <w:uiPriority w:val="98"/>
    <w:semiHidden/>
    <w:rsid w:val="0020607F"/>
  </w:style>
  <w:style w:type="paragraph" w:styleId="TOAHeading">
    <w:name w:val="toa heading"/>
    <w:basedOn w:val="ZsysbasisKWR"/>
    <w:next w:val="TKIWTBasistekst"/>
    <w:uiPriority w:val="98"/>
    <w:semiHidden/>
    <w:rsid w:val="0020607F"/>
  </w:style>
  <w:style w:type="paragraph" w:styleId="ListBullet5">
    <w:name w:val="List Bullet 5"/>
    <w:basedOn w:val="ZsysbasisKWR"/>
    <w:next w:val="TKIWTBasistekst"/>
    <w:uiPriority w:val="98"/>
    <w:semiHidden/>
    <w:rsid w:val="00E7078D"/>
    <w:pPr>
      <w:numPr>
        <w:numId w:val="16"/>
      </w:numPr>
      <w:ind w:left="1491" w:hanging="357"/>
    </w:pPr>
  </w:style>
  <w:style w:type="paragraph" w:styleId="MacroText">
    <w:name w:val="macro"/>
    <w:basedOn w:val="ZsysbasisKWR"/>
    <w:next w:val="TKIWTBasistekst"/>
    <w:uiPriority w:val="98"/>
    <w:semiHidden/>
    <w:rsid w:val="0020607F"/>
  </w:style>
  <w:style w:type="paragraph" w:styleId="CommentText">
    <w:name w:val="annotation text"/>
    <w:basedOn w:val="ZsysbasisKWR"/>
    <w:next w:val="TKIWTBasistekst"/>
    <w:link w:val="CommentTextChar"/>
    <w:uiPriority w:val="99"/>
    <w:rsid w:val="0020607F"/>
  </w:style>
  <w:style w:type="character" w:styleId="IntenseReference">
    <w:name w:val="Intense Reference"/>
    <w:basedOn w:val="DefaultParagraphFont"/>
    <w:uiPriority w:val="98"/>
    <w:semiHidden/>
    <w:rsid w:val="00FC3FA5"/>
    <w:rPr>
      <w:b/>
      <w:bCs/>
      <w:smallCaps/>
      <w:color w:val="auto"/>
      <w:spacing w:val="5"/>
      <w:u w:val="single"/>
    </w:rPr>
  </w:style>
  <w:style w:type="character" w:styleId="CommentReference">
    <w:name w:val="annotation reference"/>
    <w:basedOn w:val="DefaultParagraphFont"/>
    <w:uiPriority w:val="99"/>
    <w:semiHidden/>
    <w:rsid w:val="0020607F"/>
    <w:rPr>
      <w:sz w:val="18"/>
      <w:szCs w:val="18"/>
    </w:rPr>
  </w:style>
  <w:style w:type="paragraph" w:customStyle="1" w:styleId="Opsommingteken1eniveauKWR">
    <w:name w:val="Opsomming teken 1e niveau KWR"/>
    <w:basedOn w:val="ZsysbasisKWR"/>
    <w:uiPriority w:val="4"/>
    <w:rsid w:val="00AD44F1"/>
    <w:pPr>
      <w:numPr>
        <w:numId w:val="31"/>
      </w:numPr>
    </w:pPr>
  </w:style>
  <w:style w:type="paragraph" w:customStyle="1" w:styleId="Opsommingteken2eniveauKWR">
    <w:name w:val="Opsomming teken 2e niveau KWR"/>
    <w:basedOn w:val="ZsysbasisKWR"/>
    <w:uiPriority w:val="4"/>
    <w:rsid w:val="00AD44F1"/>
    <w:pPr>
      <w:numPr>
        <w:ilvl w:val="1"/>
        <w:numId w:val="31"/>
      </w:numPr>
    </w:pPr>
  </w:style>
  <w:style w:type="paragraph" w:customStyle="1" w:styleId="Opsommingteken3eniveauKWR">
    <w:name w:val="Opsomming teken 3e niveau KWR"/>
    <w:basedOn w:val="ZsysbasisKWR"/>
    <w:uiPriority w:val="4"/>
    <w:rsid w:val="00AD44F1"/>
    <w:pPr>
      <w:numPr>
        <w:ilvl w:val="2"/>
        <w:numId w:val="31"/>
      </w:numPr>
    </w:pPr>
  </w:style>
  <w:style w:type="paragraph" w:customStyle="1" w:styleId="Opsommingbolletje1eniveauKWR">
    <w:name w:val="Opsomming bolletje 1e niveau KWR"/>
    <w:basedOn w:val="ZsysbasisKWR"/>
    <w:uiPriority w:val="4"/>
    <w:rsid w:val="005017F3"/>
    <w:pPr>
      <w:numPr>
        <w:numId w:val="26"/>
      </w:numPr>
    </w:pPr>
  </w:style>
  <w:style w:type="paragraph" w:customStyle="1" w:styleId="Opsommingbolletje2eniveauKWR">
    <w:name w:val="Opsomming bolletje 2e niveau KWR"/>
    <w:basedOn w:val="ZsysbasisKWR"/>
    <w:uiPriority w:val="4"/>
    <w:rsid w:val="005017F3"/>
    <w:pPr>
      <w:numPr>
        <w:ilvl w:val="1"/>
        <w:numId w:val="26"/>
      </w:numPr>
    </w:pPr>
  </w:style>
  <w:style w:type="paragraph" w:customStyle="1" w:styleId="Opsommingbolletje3eniveauKWR">
    <w:name w:val="Opsomming bolletje 3e niveau KWR"/>
    <w:basedOn w:val="ZsysbasisKWR"/>
    <w:uiPriority w:val="4"/>
    <w:rsid w:val="005017F3"/>
    <w:pPr>
      <w:numPr>
        <w:ilvl w:val="2"/>
        <w:numId w:val="26"/>
      </w:numPr>
    </w:pPr>
  </w:style>
  <w:style w:type="numbering" w:customStyle="1" w:styleId="OpsommingbolletjeKWR">
    <w:name w:val="Opsomming bolletje KWR"/>
    <w:uiPriority w:val="4"/>
    <w:semiHidden/>
    <w:rsid w:val="005017F3"/>
    <w:pPr>
      <w:numPr>
        <w:numId w:val="1"/>
      </w:numPr>
    </w:pPr>
  </w:style>
  <w:style w:type="paragraph" w:customStyle="1" w:styleId="Opsommingkleineletter1eniveauKWR">
    <w:name w:val="Opsomming kleine letter 1e niveau KWR"/>
    <w:basedOn w:val="ZsysbasisKWR"/>
    <w:uiPriority w:val="4"/>
    <w:rsid w:val="00B01DA1"/>
    <w:pPr>
      <w:numPr>
        <w:numId w:val="22"/>
      </w:numPr>
    </w:pPr>
  </w:style>
  <w:style w:type="paragraph" w:customStyle="1" w:styleId="Opsommingkleineletter2eniveauKWR">
    <w:name w:val="Opsomming kleine letter 2e niveau KWR"/>
    <w:basedOn w:val="ZsysbasisKWR"/>
    <w:uiPriority w:val="4"/>
    <w:rsid w:val="00B01DA1"/>
    <w:pPr>
      <w:numPr>
        <w:ilvl w:val="1"/>
        <w:numId w:val="22"/>
      </w:numPr>
    </w:pPr>
  </w:style>
  <w:style w:type="paragraph" w:customStyle="1" w:styleId="Opsommingkleineletter3eniveauKWR">
    <w:name w:val="Opsomming kleine letter 3e niveau KWR"/>
    <w:basedOn w:val="ZsysbasisKWR"/>
    <w:uiPriority w:val="4"/>
    <w:rsid w:val="00B01DA1"/>
    <w:pPr>
      <w:numPr>
        <w:ilvl w:val="2"/>
        <w:numId w:val="22"/>
      </w:numPr>
    </w:pPr>
  </w:style>
  <w:style w:type="numbering" w:customStyle="1" w:styleId="OpsommingkleineletterKWR">
    <w:name w:val="Opsomming kleine letter KWR"/>
    <w:uiPriority w:val="4"/>
    <w:semiHidden/>
    <w:rsid w:val="00B01DA1"/>
    <w:pPr>
      <w:numPr>
        <w:numId w:val="8"/>
      </w:numPr>
    </w:pPr>
  </w:style>
  <w:style w:type="paragraph" w:customStyle="1" w:styleId="Opsommingnummer1eniveauKWR">
    <w:name w:val="Opsomming nummer 1e niveau KWR"/>
    <w:basedOn w:val="ZsysbasisKWR"/>
    <w:uiPriority w:val="4"/>
    <w:rsid w:val="00B01DA1"/>
    <w:pPr>
      <w:numPr>
        <w:numId w:val="23"/>
      </w:numPr>
    </w:pPr>
  </w:style>
  <w:style w:type="paragraph" w:customStyle="1" w:styleId="Opsommingnummer2eniveauKWR">
    <w:name w:val="Opsomming nummer 2e niveau KWR"/>
    <w:basedOn w:val="ZsysbasisKWR"/>
    <w:uiPriority w:val="4"/>
    <w:rsid w:val="00B01DA1"/>
    <w:pPr>
      <w:numPr>
        <w:ilvl w:val="1"/>
        <w:numId w:val="23"/>
      </w:numPr>
    </w:pPr>
  </w:style>
  <w:style w:type="paragraph" w:customStyle="1" w:styleId="Opsommingnummer3eniveauKWR">
    <w:name w:val="Opsomming nummer 3e niveau KWR"/>
    <w:basedOn w:val="ZsysbasisKWR"/>
    <w:uiPriority w:val="4"/>
    <w:rsid w:val="00B01DA1"/>
    <w:pPr>
      <w:numPr>
        <w:ilvl w:val="2"/>
        <w:numId w:val="23"/>
      </w:numPr>
    </w:pPr>
  </w:style>
  <w:style w:type="numbering" w:customStyle="1" w:styleId="OpsommingnummerKWR">
    <w:name w:val="Opsomming nummer KWR"/>
    <w:uiPriority w:val="4"/>
    <w:semiHidden/>
    <w:rsid w:val="00B01DA1"/>
    <w:pPr>
      <w:numPr>
        <w:numId w:val="2"/>
      </w:numPr>
    </w:pPr>
  </w:style>
  <w:style w:type="paragraph" w:customStyle="1" w:styleId="Opsommingopenrondje1eniveauKWR">
    <w:name w:val="Opsomming open rondje 1e niveau KWR"/>
    <w:basedOn w:val="ZsysbasisKWR"/>
    <w:uiPriority w:val="4"/>
    <w:rsid w:val="00957CCB"/>
    <w:pPr>
      <w:numPr>
        <w:numId w:val="27"/>
      </w:numPr>
    </w:pPr>
  </w:style>
  <w:style w:type="paragraph" w:customStyle="1" w:styleId="Opsommingopenrondje2eniveauKWR">
    <w:name w:val="Opsomming open rondje 2e niveau KWR"/>
    <w:basedOn w:val="ZsysbasisKWR"/>
    <w:uiPriority w:val="4"/>
    <w:rsid w:val="00957CCB"/>
    <w:pPr>
      <w:numPr>
        <w:ilvl w:val="1"/>
        <w:numId w:val="27"/>
      </w:numPr>
    </w:pPr>
  </w:style>
  <w:style w:type="paragraph" w:customStyle="1" w:styleId="Opsommingopenrondje3eniveauKWR">
    <w:name w:val="Opsomming open rondje 3e niveau KWR"/>
    <w:basedOn w:val="ZsysbasisKWR"/>
    <w:uiPriority w:val="4"/>
    <w:rsid w:val="00957CCB"/>
    <w:pPr>
      <w:numPr>
        <w:ilvl w:val="2"/>
        <w:numId w:val="27"/>
      </w:numPr>
    </w:pPr>
  </w:style>
  <w:style w:type="numbering" w:customStyle="1" w:styleId="OpsommingopenrondjeKWR">
    <w:name w:val="Opsomming open rondje KWR"/>
    <w:uiPriority w:val="4"/>
    <w:semiHidden/>
    <w:rsid w:val="00957CCB"/>
    <w:pPr>
      <w:numPr>
        <w:numId w:val="3"/>
      </w:numPr>
    </w:pPr>
  </w:style>
  <w:style w:type="paragraph" w:customStyle="1" w:styleId="Opsommingstreepje1eniveauKWR">
    <w:name w:val="Opsomming streepje 1e niveau KWR"/>
    <w:basedOn w:val="ZsysbasisKWR"/>
    <w:uiPriority w:val="4"/>
    <w:rsid w:val="00B01DA1"/>
    <w:pPr>
      <w:numPr>
        <w:numId w:val="28"/>
      </w:numPr>
    </w:pPr>
  </w:style>
  <w:style w:type="paragraph" w:customStyle="1" w:styleId="Opsommingstreepje2eniveauKWR">
    <w:name w:val="Opsomming streepje 2e niveau KWR"/>
    <w:basedOn w:val="ZsysbasisKWR"/>
    <w:uiPriority w:val="4"/>
    <w:rsid w:val="00B01DA1"/>
    <w:pPr>
      <w:numPr>
        <w:ilvl w:val="1"/>
        <w:numId w:val="28"/>
      </w:numPr>
    </w:pPr>
  </w:style>
  <w:style w:type="paragraph" w:customStyle="1" w:styleId="Opsommingstreepje3eniveauKWR">
    <w:name w:val="Opsomming streepje 3e niveau KWR"/>
    <w:basedOn w:val="ZsysbasisKWR"/>
    <w:uiPriority w:val="4"/>
    <w:rsid w:val="00B01DA1"/>
    <w:pPr>
      <w:numPr>
        <w:ilvl w:val="2"/>
        <w:numId w:val="28"/>
      </w:numPr>
    </w:pPr>
  </w:style>
  <w:style w:type="numbering" w:customStyle="1" w:styleId="OpsommingstreepjeKWR">
    <w:name w:val="Opsomming streepje KWR"/>
    <w:uiPriority w:val="4"/>
    <w:semiHidden/>
    <w:rsid w:val="00B01DA1"/>
    <w:pPr>
      <w:numPr>
        <w:numId w:val="4"/>
      </w:numPr>
    </w:pPr>
  </w:style>
  <w:style w:type="character" w:styleId="BookTitle">
    <w:name w:val="Book Title"/>
    <w:basedOn w:val="DefaultParagraphFont"/>
    <w:uiPriority w:val="98"/>
    <w:semiHidden/>
    <w:rsid w:val="00E07762"/>
    <w:rPr>
      <w:b/>
      <w:bCs/>
      <w:smallCaps/>
      <w:spacing w:val="5"/>
    </w:rPr>
  </w:style>
  <w:style w:type="character" w:styleId="PlaceholderText">
    <w:name w:val="Placeholder Text"/>
    <w:basedOn w:val="zsysVeldMarkering"/>
    <w:uiPriority w:val="98"/>
    <w:semiHidden/>
    <w:rsid w:val="004C51F8"/>
    <w:rPr>
      <w:color w:val="000000"/>
      <w:bdr w:val="nil"/>
      <w:shd w:val="clear" w:color="auto" w:fill="FFFF00"/>
    </w:rPr>
  </w:style>
  <w:style w:type="character" w:styleId="SubtleReference">
    <w:name w:val="Subtle Reference"/>
    <w:basedOn w:val="DefaultParagraphFont"/>
    <w:uiPriority w:val="98"/>
    <w:semiHidden/>
    <w:rsid w:val="008736AE"/>
    <w:rPr>
      <w:smallCaps/>
      <w:color w:val="auto"/>
      <w:u w:val="single"/>
    </w:rPr>
  </w:style>
  <w:style w:type="character" w:styleId="SubtleEmphasis">
    <w:name w:val="Subtle Emphasis"/>
    <w:basedOn w:val="DefaultParagraphFont"/>
    <w:uiPriority w:val="98"/>
    <w:semiHidden/>
    <w:rsid w:val="00FC3FA5"/>
    <w:rPr>
      <w:i/>
      <w:iCs/>
      <w:color w:val="auto"/>
    </w:rPr>
  </w:style>
  <w:style w:type="table" w:styleId="LightShading-Accent4">
    <w:name w:val="Light Shading Accent 4"/>
    <w:basedOn w:val="TableNormal"/>
    <w:uiPriority w:val="60"/>
    <w:rsid w:val="00E07762"/>
    <w:pPr>
      <w:spacing w:line="240" w:lineRule="auto"/>
    </w:pPr>
    <w:rPr>
      <w:color w:val="00252F" w:themeColor="accent4" w:themeShade="BF"/>
    </w:rPr>
    <w:tblPr>
      <w:tblStyleRowBandSize w:val="1"/>
      <w:tblStyleColBandSize w:val="1"/>
      <w:tblBorders>
        <w:top w:val="single" w:sz="8" w:space="0" w:color="003340" w:themeColor="accent4"/>
        <w:bottom w:val="single" w:sz="8" w:space="0" w:color="003340" w:themeColor="accent4"/>
      </w:tblBorders>
    </w:tblPr>
    <w:tblStylePr w:type="firstRow">
      <w:pPr>
        <w:spacing w:before="0" w:after="0" w:line="240" w:lineRule="auto"/>
      </w:pPr>
      <w:rPr>
        <w:b/>
        <w:bCs/>
      </w:rPr>
      <w:tblPr/>
      <w:tcPr>
        <w:tcBorders>
          <w:top w:val="single" w:sz="8" w:space="0" w:color="003340" w:themeColor="accent4"/>
          <w:left w:val="nil"/>
          <w:bottom w:val="single" w:sz="8" w:space="0" w:color="003340" w:themeColor="accent4"/>
          <w:right w:val="nil"/>
          <w:insideH w:val="nil"/>
          <w:insideV w:val="nil"/>
        </w:tcBorders>
      </w:tcPr>
    </w:tblStylePr>
    <w:tblStylePr w:type="lastRow">
      <w:pPr>
        <w:spacing w:before="0" w:after="0" w:line="240" w:lineRule="auto"/>
      </w:pPr>
      <w:rPr>
        <w:b/>
        <w:bCs/>
      </w:rPr>
      <w:tblPr/>
      <w:tcPr>
        <w:tcBorders>
          <w:top w:val="single" w:sz="8" w:space="0" w:color="003340" w:themeColor="accent4"/>
          <w:left w:val="nil"/>
          <w:bottom w:val="single" w:sz="8" w:space="0" w:color="00334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0E8FF" w:themeFill="accent4" w:themeFillTint="3F"/>
      </w:tcPr>
    </w:tblStylePr>
    <w:tblStylePr w:type="band1Horz">
      <w:tblPr/>
      <w:tcPr>
        <w:tcBorders>
          <w:left w:val="nil"/>
          <w:right w:val="nil"/>
          <w:insideH w:val="nil"/>
          <w:insideV w:val="nil"/>
        </w:tcBorders>
        <w:shd w:val="clear" w:color="auto" w:fill="90E8FF" w:themeFill="accent4" w:themeFillTint="3F"/>
      </w:tcPr>
    </w:tblStylePr>
  </w:style>
  <w:style w:type="table" w:styleId="LightShading-Accent3">
    <w:name w:val="Light Shading Accent 3"/>
    <w:basedOn w:val="TableNormal"/>
    <w:uiPriority w:val="60"/>
    <w:rsid w:val="00E07762"/>
    <w:pPr>
      <w:spacing w:line="240" w:lineRule="auto"/>
    </w:pPr>
    <w:rPr>
      <w:color w:val="0089AF" w:themeColor="accent3" w:themeShade="BF"/>
    </w:rPr>
    <w:tblPr>
      <w:tblStyleRowBandSize w:val="1"/>
      <w:tblStyleColBandSize w:val="1"/>
      <w:tblBorders>
        <w:top w:val="single" w:sz="8" w:space="0" w:color="00B9EA" w:themeColor="accent3"/>
        <w:bottom w:val="single" w:sz="8" w:space="0" w:color="00B9EA" w:themeColor="accent3"/>
      </w:tblBorders>
    </w:tblPr>
    <w:tblStylePr w:type="firstRow">
      <w:pPr>
        <w:spacing w:before="0" w:after="0" w:line="240" w:lineRule="auto"/>
      </w:pPr>
      <w:rPr>
        <w:b/>
        <w:bCs/>
      </w:rPr>
      <w:tblPr/>
      <w:tcPr>
        <w:tcBorders>
          <w:top w:val="single" w:sz="8" w:space="0" w:color="00B9EA" w:themeColor="accent3"/>
          <w:left w:val="nil"/>
          <w:bottom w:val="single" w:sz="8" w:space="0" w:color="00B9EA" w:themeColor="accent3"/>
          <w:right w:val="nil"/>
          <w:insideH w:val="nil"/>
          <w:insideV w:val="nil"/>
        </w:tcBorders>
      </w:tcPr>
    </w:tblStylePr>
    <w:tblStylePr w:type="lastRow">
      <w:pPr>
        <w:spacing w:before="0" w:after="0" w:line="240" w:lineRule="auto"/>
      </w:pPr>
      <w:rPr>
        <w:b/>
        <w:bCs/>
      </w:rPr>
      <w:tblPr/>
      <w:tcPr>
        <w:tcBorders>
          <w:top w:val="single" w:sz="8" w:space="0" w:color="00B9EA" w:themeColor="accent3"/>
          <w:left w:val="nil"/>
          <w:bottom w:val="single" w:sz="8" w:space="0" w:color="00B9E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F0FF" w:themeFill="accent3" w:themeFillTint="3F"/>
      </w:tcPr>
    </w:tblStylePr>
    <w:tblStylePr w:type="band1Horz">
      <w:tblPr/>
      <w:tcPr>
        <w:tcBorders>
          <w:left w:val="nil"/>
          <w:right w:val="nil"/>
          <w:insideH w:val="nil"/>
          <w:insideV w:val="nil"/>
        </w:tcBorders>
        <w:shd w:val="clear" w:color="auto" w:fill="BAF0FF" w:themeFill="accent3" w:themeFillTint="3F"/>
      </w:tcPr>
    </w:tblStylePr>
  </w:style>
  <w:style w:type="table" w:styleId="LightShading-Accent2">
    <w:name w:val="Light Shading Accent 2"/>
    <w:basedOn w:val="TableNormal"/>
    <w:uiPriority w:val="60"/>
    <w:rsid w:val="00E07762"/>
    <w:pPr>
      <w:spacing w:line="240" w:lineRule="auto"/>
    </w:pPr>
    <w:rPr>
      <w:color w:val="00252F" w:themeColor="accent2" w:themeShade="BF"/>
    </w:rPr>
    <w:tblPr>
      <w:tblStyleRowBandSize w:val="1"/>
      <w:tblStyleColBandSize w:val="1"/>
      <w:tblBorders>
        <w:top w:val="single" w:sz="8" w:space="0" w:color="003340" w:themeColor="accent2"/>
        <w:bottom w:val="single" w:sz="8" w:space="0" w:color="003340" w:themeColor="accent2"/>
      </w:tblBorders>
    </w:tblPr>
    <w:tblStylePr w:type="firstRow">
      <w:pPr>
        <w:spacing w:before="0" w:after="0" w:line="240" w:lineRule="auto"/>
      </w:pPr>
      <w:rPr>
        <w:b/>
        <w:bCs/>
      </w:rPr>
      <w:tblPr/>
      <w:tcPr>
        <w:tcBorders>
          <w:top w:val="single" w:sz="8" w:space="0" w:color="003340" w:themeColor="accent2"/>
          <w:left w:val="nil"/>
          <w:bottom w:val="single" w:sz="8" w:space="0" w:color="003340" w:themeColor="accent2"/>
          <w:right w:val="nil"/>
          <w:insideH w:val="nil"/>
          <w:insideV w:val="nil"/>
        </w:tcBorders>
      </w:tcPr>
    </w:tblStylePr>
    <w:tblStylePr w:type="lastRow">
      <w:pPr>
        <w:spacing w:before="0" w:after="0" w:line="240" w:lineRule="auto"/>
      </w:pPr>
      <w:rPr>
        <w:b/>
        <w:bCs/>
      </w:rPr>
      <w:tblPr/>
      <w:tcPr>
        <w:tcBorders>
          <w:top w:val="single" w:sz="8" w:space="0" w:color="003340" w:themeColor="accent2"/>
          <w:left w:val="nil"/>
          <w:bottom w:val="single" w:sz="8" w:space="0" w:color="00334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0E8FF" w:themeFill="accent2" w:themeFillTint="3F"/>
      </w:tcPr>
    </w:tblStylePr>
    <w:tblStylePr w:type="band1Horz">
      <w:tblPr/>
      <w:tcPr>
        <w:tcBorders>
          <w:left w:val="nil"/>
          <w:right w:val="nil"/>
          <w:insideH w:val="nil"/>
          <w:insideV w:val="nil"/>
        </w:tcBorders>
        <w:shd w:val="clear" w:color="auto" w:fill="90E8FF" w:themeFill="accent2" w:themeFillTint="3F"/>
      </w:tcPr>
    </w:tblStylePr>
  </w:style>
  <w:style w:type="table" w:styleId="LightGrid-Accent6">
    <w:name w:val="Light Grid Accent 6"/>
    <w:basedOn w:val="TableNormal"/>
    <w:uiPriority w:val="62"/>
    <w:rsid w:val="00E07762"/>
    <w:pPr>
      <w:spacing w:line="240" w:lineRule="auto"/>
    </w:pPr>
    <w:tblPr>
      <w:tblStyleRowBandSize w:val="1"/>
      <w:tblStyleColBandSize w:val="1"/>
      <w:tblBorders>
        <w:top w:val="single" w:sz="8" w:space="0" w:color="003340" w:themeColor="accent6"/>
        <w:left w:val="single" w:sz="8" w:space="0" w:color="003340" w:themeColor="accent6"/>
        <w:bottom w:val="single" w:sz="8" w:space="0" w:color="003340" w:themeColor="accent6"/>
        <w:right w:val="single" w:sz="8" w:space="0" w:color="003340" w:themeColor="accent6"/>
        <w:insideH w:val="single" w:sz="8" w:space="0" w:color="003340" w:themeColor="accent6"/>
        <w:insideV w:val="single" w:sz="8" w:space="0" w:color="00334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340" w:themeColor="accent6"/>
          <w:left w:val="single" w:sz="8" w:space="0" w:color="003340" w:themeColor="accent6"/>
          <w:bottom w:val="single" w:sz="18" w:space="0" w:color="003340" w:themeColor="accent6"/>
          <w:right w:val="single" w:sz="8" w:space="0" w:color="003340" w:themeColor="accent6"/>
          <w:insideH w:val="nil"/>
          <w:insideV w:val="single" w:sz="8" w:space="0" w:color="00334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340" w:themeColor="accent6"/>
          <w:left w:val="single" w:sz="8" w:space="0" w:color="003340" w:themeColor="accent6"/>
          <w:bottom w:val="single" w:sz="8" w:space="0" w:color="003340" w:themeColor="accent6"/>
          <w:right w:val="single" w:sz="8" w:space="0" w:color="003340" w:themeColor="accent6"/>
          <w:insideH w:val="nil"/>
          <w:insideV w:val="single" w:sz="8" w:space="0" w:color="00334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340" w:themeColor="accent6"/>
          <w:left w:val="single" w:sz="8" w:space="0" w:color="003340" w:themeColor="accent6"/>
          <w:bottom w:val="single" w:sz="8" w:space="0" w:color="003340" w:themeColor="accent6"/>
          <w:right w:val="single" w:sz="8" w:space="0" w:color="003340" w:themeColor="accent6"/>
        </w:tcBorders>
      </w:tcPr>
    </w:tblStylePr>
    <w:tblStylePr w:type="band1Vert">
      <w:tblPr/>
      <w:tcPr>
        <w:tcBorders>
          <w:top w:val="single" w:sz="8" w:space="0" w:color="003340" w:themeColor="accent6"/>
          <w:left w:val="single" w:sz="8" w:space="0" w:color="003340" w:themeColor="accent6"/>
          <w:bottom w:val="single" w:sz="8" w:space="0" w:color="003340" w:themeColor="accent6"/>
          <w:right w:val="single" w:sz="8" w:space="0" w:color="003340" w:themeColor="accent6"/>
        </w:tcBorders>
        <w:shd w:val="clear" w:color="auto" w:fill="90E8FF" w:themeFill="accent6" w:themeFillTint="3F"/>
      </w:tcPr>
    </w:tblStylePr>
    <w:tblStylePr w:type="band1Horz">
      <w:tblPr/>
      <w:tcPr>
        <w:tcBorders>
          <w:top w:val="single" w:sz="8" w:space="0" w:color="003340" w:themeColor="accent6"/>
          <w:left w:val="single" w:sz="8" w:space="0" w:color="003340" w:themeColor="accent6"/>
          <w:bottom w:val="single" w:sz="8" w:space="0" w:color="003340" w:themeColor="accent6"/>
          <w:right w:val="single" w:sz="8" w:space="0" w:color="003340" w:themeColor="accent6"/>
          <w:insideV w:val="single" w:sz="8" w:space="0" w:color="003340" w:themeColor="accent6"/>
        </w:tcBorders>
        <w:shd w:val="clear" w:color="auto" w:fill="90E8FF" w:themeFill="accent6" w:themeFillTint="3F"/>
      </w:tcPr>
    </w:tblStylePr>
    <w:tblStylePr w:type="band2Horz">
      <w:tblPr/>
      <w:tcPr>
        <w:tcBorders>
          <w:top w:val="single" w:sz="8" w:space="0" w:color="003340" w:themeColor="accent6"/>
          <w:left w:val="single" w:sz="8" w:space="0" w:color="003340" w:themeColor="accent6"/>
          <w:bottom w:val="single" w:sz="8" w:space="0" w:color="003340" w:themeColor="accent6"/>
          <w:right w:val="single" w:sz="8" w:space="0" w:color="003340" w:themeColor="accent6"/>
          <w:insideV w:val="single" w:sz="8" w:space="0" w:color="003340" w:themeColor="accent6"/>
        </w:tcBorders>
      </w:tcPr>
    </w:tblStylePr>
  </w:style>
  <w:style w:type="table" w:styleId="LightGrid-Accent5">
    <w:name w:val="Light Grid Accent 5"/>
    <w:basedOn w:val="TableNormal"/>
    <w:uiPriority w:val="62"/>
    <w:rsid w:val="00E07762"/>
    <w:pPr>
      <w:spacing w:line="240" w:lineRule="auto"/>
    </w:pPr>
    <w:tblPr>
      <w:tblStyleRowBandSize w:val="1"/>
      <w:tblStyleColBandSize w:val="1"/>
      <w:tblBorders>
        <w:top w:val="single" w:sz="8" w:space="0" w:color="00B9EA" w:themeColor="accent5"/>
        <w:left w:val="single" w:sz="8" w:space="0" w:color="00B9EA" w:themeColor="accent5"/>
        <w:bottom w:val="single" w:sz="8" w:space="0" w:color="00B9EA" w:themeColor="accent5"/>
        <w:right w:val="single" w:sz="8" w:space="0" w:color="00B9EA" w:themeColor="accent5"/>
        <w:insideH w:val="single" w:sz="8" w:space="0" w:color="00B9EA" w:themeColor="accent5"/>
        <w:insideV w:val="single" w:sz="8" w:space="0" w:color="00B9E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9EA" w:themeColor="accent5"/>
          <w:left w:val="single" w:sz="8" w:space="0" w:color="00B9EA" w:themeColor="accent5"/>
          <w:bottom w:val="single" w:sz="18" w:space="0" w:color="00B9EA" w:themeColor="accent5"/>
          <w:right w:val="single" w:sz="8" w:space="0" w:color="00B9EA" w:themeColor="accent5"/>
          <w:insideH w:val="nil"/>
          <w:insideV w:val="single" w:sz="8" w:space="0" w:color="00B9E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9EA" w:themeColor="accent5"/>
          <w:left w:val="single" w:sz="8" w:space="0" w:color="00B9EA" w:themeColor="accent5"/>
          <w:bottom w:val="single" w:sz="8" w:space="0" w:color="00B9EA" w:themeColor="accent5"/>
          <w:right w:val="single" w:sz="8" w:space="0" w:color="00B9EA" w:themeColor="accent5"/>
          <w:insideH w:val="nil"/>
          <w:insideV w:val="single" w:sz="8" w:space="0" w:color="00B9E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9EA" w:themeColor="accent5"/>
          <w:left w:val="single" w:sz="8" w:space="0" w:color="00B9EA" w:themeColor="accent5"/>
          <w:bottom w:val="single" w:sz="8" w:space="0" w:color="00B9EA" w:themeColor="accent5"/>
          <w:right w:val="single" w:sz="8" w:space="0" w:color="00B9EA" w:themeColor="accent5"/>
        </w:tcBorders>
      </w:tcPr>
    </w:tblStylePr>
    <w:tblStylePr w:type="band1Vert">
      <w:tblPr/>
      <w:tcPr>
        <w:tcBorders>
          <w:top w:val="single" w:sz="8" w:space="0" w:color="00B9EA" w:themeColor="accent5"/>
          <w:left w:val="single" w:sz="8" w:space="0" w:color="00B9EA" w:themeColor="accent5"/>
          <w:bottom w:val="single" w:sz="8" w:space="0" w:color="00B9EA" w:themeColor="accent5"/>
          <w:right w:val="single" w:sz="8" w:space="0" w:color="00B9EA" w:themeColor="accent5"/>
        </w:tcBorders>
        <w:shd w:val="clear" w:color="auto" w:fill="BAF0FF" w:themeFill="accent5" w:themeFillTint="3F"/>
      </w:tcPr>
    </w:tblStylePr>
    <w:tblStylePr w:type="band1Horz">
      <w:tblPr/>
      <w:tcPr>
        <w:tcBorders>
          <w:top w:val="single" w:sz="8" w:space="0" w:color="00B9EA" w:themeColor="accent5"/>
          <w:left w:val="single" w:sz="8" w:space="0" w:color="00B9EA" w:themeColor="accent5"/>
          <w:bottom w:val="single" w:sz="8" w:space="0" w:color="00B9EA" w:themeColor="accent5"/>
          <w:right w:val="single" w:sz="8" w:space="0" w:color="00B9EA" w:themeColor="accent5"/>
          <w:insideV w:val="single" w:sz="8" w:space="0" w:color="00B9EA" w:themeColor="accent5"/>
        </w:tcBorders>
        <w:shd w:val="clear" w:color="auto" w:fill="BAF0FF" w:themeFill="accent5" w:themeFillTint="3F"/>
      </w:tcPr>
    </w:tblStylePr>
    <w:tblStylePr w:type="band2Horz">
      <w:tblPr/>
      <w:tcPr>
        <w:tcBorders>
          <w:top w:val="single" w:sz="8" w:space="0" w:color="00B9EA" w:themeColor="accent5"/>
          <w:left w:val="single" w:sz="8" w:space="0" w:color="00B9EA" w:themeColor="accent5"/>
          <w:bottom w:val="single" w:sz="8" w:space="0" w:color="00B9EA" w:themeColor="accent5"/>
          <w:right w:val="single" w:sz="8" w:space="0" w:color="00B9EA" w:themeColor="accent5"/>
          <w:insideV w:val="single" w:sz="8" w:space="0" w:color="00B9EA" w:themeColor="accent5"/>
        </w:tcBorders>
      </w:tcPr>
    </w:tblStylePr>
  </w:style>
  <w:style w:type="table" w:styleId="LightGrid-Accent4">
    <w:name w:val="Light Grid Accent 4"/>
    <w:basedOn w:val="TableNormal"/>
    <w:uiPriority w:val="62"/>
    <w:rsid w:val="00E07762"/>
    <w:pPr>
      <w:spacing w:line="240" w:lineRule="auto"/>
    </w:pPr>
    <w:tblPr>
      <w:tblStyleRowBandSize w:val="1"/>
      <w:tblStyleColBandSize w:val="1"/>
      <w:tblBorders>
        <w:top w:val="single" w:sz="8" w:space="0" w:color="003340" w:themeColor="accent4"/>
        <w:left w:val="single" w:sz="8" w:space="0" w:color="003340" w:themeColor="accent4"/>
        <w:bottom w:val="single" w:sz="8" w:space="0" w:color="003340" w:themeColor="accent4"/>
        <w:right w:val="single" w:sz="8" w:space="0" w:color="003340" w:themeColor="accent4"/>
        <w:insideH w:val="single" w:sz="8" w:space="0" w:color="003340" w:themeColor="accent4"/>
        <w:insideV w:val="single" w:sz="8" w:space="0" w:color="00334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340" w:themeColor="accent4"/>
          <w:left w:val="single" w:sz="8" w:space="0" w:color="003340" w:themeColor="accent4"/>
          <w:bottom w:val="single" w:sz="18" w:space="0" w:color="003340" w:themeColor="accent4"/>
          <w:right w:val="single" w:sz="8" w:space="0" w:color="003340" w:themeColor="accent4"/>
          <w:insideH w:val="nil"/>
          <w:insideV w:val="single" w:sz="8" w:space="0" w:color="00334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340" w:themeColor="accent4"/>
          <w:left w:val="single" w:sz="8" w:space="0" w:color="003340" w:themeColor="accent4"/>
          <w:bottom w:val="single" w:sz="8" w:space="0" w:color="003340" w:themeColor="accent4"/>
          <w:right w:val="single" w:sz="8" w:space="0" w:color="003340" w:themeColor="accent4"/>
          <w:insideH w:val="nil"/>
          <w:insideV w:val="single" w:sz="8" w:space="0" w:color="00334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340" w:themeColor="accent4"/>
          <w:left w:val="single" w:sz="8" w:space="0" w:color="003340" w:themeColor="accent4"/>
          <w:bottom w:val="single" w:sz="8" w:space="0" w:color="003340" w:themeColor="accent4"/>
          <w:right w:val="single" w:sz="8" w:space="0" w:color="003340" w:themeColor="accent4"/>
        </w:tcBorders>
      </w:tcPr>
    </w:tblStylePr>
    <w:tblStylePr w:type="band1Vert">
      <w:tblPr/>
      <w:tcPr>
        <w:tcBorders>
          <w:top w:val="single" w:sz="8" w:space="0" w:color="003340" w:themeColor="accent4"/>
          <w:left w:val="single" w:sz="8" w:space="0" w:color="003340" w:themeColor="accent4"/>
          <w:bottom w:val="single" w:sz="8" w:space="0" w:color="003340" w:themeColor="accent4"/>
          <w:right w:val="single" w:sz="8" w:space="0" w:color="003340" w:themeColor="accent4"/>
        </w:tcBorders>
        <w:shd w:val="clear" w:color="auto" w:fill="90E8FF" w:themeFill="accent4" w:themeFillTint="3F"/>
      </w:tcPr>
    </w:tblStylePr>
    <w:tblStylePr w:type="band1Horz">
      <w:tblPr/>
      <w:tcPr>
        <w:tcBorders>
          <w:top w:val="single" w:sz="8" w:space="0" w:color="003340" w:themeColor="accent4"/>
          <w:left w:val="single" w:sz="8" w:space="0" w:color="003340" w:themeColor="accent4"/>
          <w:bottom w:val="single" w:sz="8" w:space="0" w:color="003340" w:themeColor="accent4"/>
          <w:right w:val="single" w:sz="8" w:space="0" w:color="003340" w:themeColor="accent4"/>
          <w:insideV w:val="single" w:sz="8" w:space="0" w:color="003340" w:themeColor="accent4"/>
        </w:tcBorders>
        <w:shd w:val="clear" w:color="auto" w:fill="90E8FF" w:themeFill="accent4" w:themeFillTint="3F"/>
      </w:tcPr>
    </w:tblStylePr>
    <w:tblStylePr w:type="band2Horz">
      <w:tblPr/>
      <w:tcPr>
        <w:tcBorders>
          <w:top w:val="single" w:sz="8" w:space="0" w:color="003340" w:themeColor="accent4"/>
          <w:left w:val="single" w:sz="8" w:space="0" w:color="003340" w:themeColor="accent4"/>
          <w:bottom w:val="single" w:sz="8" w:space="0" w:color="003340" w:themeColor="accent4"/>
          <w:right w:val="single" w:sz="8" w:space="0" w:color="003340" w:themeColor="accent4"/>
          <w:insideV w:val="single" w:sz="8" w:space="0" w:color="003340" w:themeColor="accent4"/>
        </w:tcBorders>
      </w:tcPr>
    </w:tblStylePr>
  </w:style>
  <w:style w:type="table" w:styleId="LightGrid-Accent3">
    <w:name w:val="Light Grid Accent 3"/>
    <w:basedOn w:val="TableNormal"/>
    <w:uiPriority w:val="62"/>
    <w:rsid w:val="00E07762"/>
    <w:pPr>
      <w:spacing w:line="240" w:lineRule="auto"/>
    </w:pPr>
    <w:tblPr>
      <w:tblStyleRowBandSize w:val="1"/>
      <w:tblStyleColBandSize w:val="1"/>
      <w:tblBorders>
        <w:top w:val="single" w:sz="8" w:space="0" w:color="00B9EA" w:themeColor="accent3"/>
        <w:left w:val="single" w:sz="8" w:space="0" w:color="00B9EA" w:themeColor="accent3"/>
        <w:bottom w:val="single" w:sz="8" w:space="0" w:color="00B9EA" w:themeColor="accent3"/>
        <w:right w:val="single" w:sz="8" w:space="0" w:color="00B9EA" w:themeColor="accent3"/>
        <w:insideH w:val="single" w:sz="8" w:space="0" w:color="00B9EA" w:themeColor="accent3"/>
        <w:insideV w:val="single" w:sz="8" w:space="0" w:color="00B9E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9EA" w:themeColor="accent3"/>
          <w:left w:val="single" w:sz="8" w:space="0" w:color="00B9EA" w:themeColor="accent3"/>
          <w:bottom w:val="single" w:sz="18" w:space="0" w:color="00B9EA" w:themeColor="accent3"/>
          <w:right w:val="single" w:sz="8" w:space="0" w:color="00B9EA" w:themeColor="accent3"/>
          <w:insideH w:val="nil"/>
          <w:insideV w:val="single" w:sz="8" w:space="0" w:color="00B9E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9EA" w:themeColor="accent3"/>
          <w:left w:val="single" w:sz="8" w:space="0" w:color="00B9EA" w:themeColor="accent3"/>
          <w:bottom w:val="single" w:sz="8" w:space="0" w:color="00B9EA" w:themeColor="accent3"/>
          <w:right w:val="single" w:sz="8" w:space="0" w:color="00B9EA" w:themeColor="accent3"/>
          <w:insideH w:val="nil"/>
          <w:insideV w:val="single" w:sz="8" w:space="0" w:color="00B9E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9EA" w:themeColor="accent3"/>
          <w:left w:val="single" w:sz="8" w:space="0" w:color="00B9EA" w:themeColor="accent3"/>
          <w:bottom w:val="single" w:sz="8" w:space="0" w:color="00B9EA" w:themeColor="accent3"/>
          <w:right w:val="single" w:sz="8" w:space="0" w:color="00B9EA" w:themeColor="accent3"/>
        </w:tcBorders>
      </w:tcPr>
    </w:tblStylePr>
    <w:tblStylePr w:type="band1Vert">
      <w:tblPr/>
      <w:tcPr>
        <w:tcBorders>
          <w:top w:val="single" w:sz="8" w:space="0" w:color="00B9EA" w:themeColor="accent3"/>
          <w:left w:val="single" w:sz="8" w:space="0" w:color="00B9EA" w:themeColor="accent3"/>
          <w:bottom w:val="single" w:sz="8" w:space="0" w:color="00B9EA" w:themeColor="accent3"/>
          <w:right w:val="single" w:sz="8" w:space="0" w:color="00B9EA" w:themeColor="accent3"/>
        </w:tcBorders>
        <w:shd w:val="clear" w:color="auto" w:fill="BAF0FF" w:themeFill="accent3" w:themeFillTint="3F"/>
      </w:tcPr>
    </w:tblStylePr>
    <w:tblStylePr w:type="band1Horz">
      <w:tblPr/>
      <w:tcPr>
        <w:tcBorders>
          <w:top w:val="single" w:sz="8" w:space="0" w:color="00B9EA" w:themeColor="accent3"/>
          <w:left w:val="single" w:sz="8" w:space="0" w:color="00B9EA" w:themeColor="accent3"/>
          <w:bottom w:val="single" w:sz="8" w:space="0" w:color="00B9EA" w:themeColor="accent3"/>
          <w:right w:val="single" w:sz="8" w:space="0" w:color="00B9EA" w:themeColor="accent3"/>
          <w:insideV w:val="single" w:sz="8" w:space="0" w:color="00B9EA" w:themeColor="accent3"/>
        </w:tcBorders>
        <w:shd w:val="clear" w:color="auto" w:fill="BAF0FF" w:themeFill="accent3" w:themeFillTint="3F"/>
      </w:tcPr>
    </w:tblStylePr>
    <w:tblStylePr w:type="band2Horz">
      <w:tblPr/>
      <w:tcPr>
        <w:tcBorders>
          <w:top w:val="single" w:sz="8" w:space="0" w:color="00B9EA" w:themeColor="accent3"/>
          <w:left w:val="single" w:sz="8" w:space="0" w:color="00B9EA" w:themeColor="accent3"/>
          <w:bottom w:val="single" w:sz="8" w:space="0" w:color="00B9EA" w:themeColor="accent3"/>
          <w:right w:val="single" w:sz="8" w:space="0" w:color="00B9EA" w:themeColor="accent3"/>
          <w:insideV w:val="single" w:sz="8" w:space="0" w:color="00B9EA" w:themeColor="accent3"/>
        </w:tcBorders>
      </w:tcPr>
    </w:tblStylePr>
  </w:style>
  <w:style w:type="table" w:styleId="LightGrid-Accent2">
    <w:name w:val="Light Grid Accent 2"/>
    <w:basedOn w:val="TableNormal"/>
    <w:uiPriority w:val="62"/>
    <w:rsid w:val="00E07762"/>
    <w:pPr>
      <w:spacing w:line="240" w:lineRule="auto"/>
    </w:pPr>
    <w:tblPr>
      <w:tblStyleRowBandSize w:val="1"/>
      <w:tblStyleColBandSize w:val="1"/>
      <w:tblBorders>
        <w:top w:val="single" w:sz="8" w:space="0" w:color="003340" w:themeColor="accent2"/>
        <w:left w:val="single" w:sz="8" w:space="0" w:color="003340" w:themeColor="accent2"/>
        <w:bottom w:val="single" w:sz="8" w:space="0" w:color="003340" w:themeColor="accent2"/>
        <w:right w:val="single" w:sz="8" w:space="0" w:color="003340" w:themeColor="accent2"/>
        <w:insideH w:val="single" w:sz="8" w:space="0" w:color="003340" w:themeColor="accent2"/>
        <w:insideV w:val="single" w:sz="8" w:space="0" w:color="00334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340" w:themeColor="accent2"/>
          <w:left w:val="single" w:sz="8" w:space="0" w:color="003340" w:themeColor="accent2"/>
          <w:bottom w:val="single" w:sz="18" w:space="0" w:color="003340" w:themeColor="accent2"/>
          <w:right w:val="single" w:sz="8" w:space="0" w:color="003340" w:themeColor="accent2"/>
          <w:insideH w:val="nil"/>
          <w:insideV w:val="single" w:sz="8" w:space="0" w:color="00334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340" w:themeColor="accent2"/>
          <w:left w:val="single" w:sz="8" w:space="0" w:color="003340" w:themeColor="accent2"/>
          <w:bottom w:val="single" w:sz="8" w:space="0" w:color="003340" w:themeColor="accent2"/>
          <w:right w:val="single" w:sz="8" w:space="0" w:color="003340" w:themeColor="accent2"/>
          <w:insideH w:val="nil"/>
          <w:insideV w:val="single" w:sz="8" w:space="0" w:color="00334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340" w:themeColor="accent2"/>
          <w:left w:val="single" w:sz="8" w:space="0" w:color="003340" w:themeColor="accent2"/>
          <w:bottom w:val="single" w:sz="8" w:space="0" w:color="003340" w:themeColor="accent2"/>
          <w:right w:val="single" w:sz="8" w:space="0" w:color="003340" w:themeColor="accent2"/>
        </w:tcBorders>
      </w:tcPr>
    </w:tblStylePr>
    <w:tblStylePr w:type="band1Vert">
      <w:tblPr/>
      <w:tcPr>
        <w:tcBorders>
          <w:top w:val="single" w:sz="8" w:space="0" w:color="003340" w:themeColor="accent2"/>
          <w:left w:val="single" w:sz="8" w:space="0" w:color="003340" w:themeColor="accent2"/>
          <w:bottom w:val="single" w:sz="8" w:space="0" w:color="003340" w:themeColor="accent2"/>
          <w:right w:val="single" w:sz="8" w:space="0" w:color="003340" w:themeColor="accent2"/>
        </w:tcBorders>
        <w:shd w:val="clear" w:color="auto" w:fill="90E8FF" w:themeFill="accent2" w:themeFillTint="3F"/>
      </w:tcPr>
    </w:tblStylePr>
    <w:tblStylePr w:type="band1Horz">
      <w:tblPr/>
      <w:tcPr>
        <w:tcBorders>
          <w:top w:val="single" w:sz="8" w:space="0" w:color="003340" w:themeColor="accent2"/>
          <w:left w:val="single" w:sz="8" w:space="0" w:color="003340" w:themeColor="accent2"/>
          <w:bottom w:val="single" w:sz="8" w:space="0" w:color="003340" w:themeColor="accent2"/>
          <w:right w:val="single" w:sz="8" w:space="0" w:color="003340" w:themeColor="accent2"/>
          <w:insideV w:val="single" w:sz="8" w:space="0" w:color="003340" w:themeColor="accent2"/>
        </w:tcBorders>
        <w:shd w:val="clear" w:color="auto" w:fill="90E8FF" w:themeFill="accent2" w:themeFillTint="3F"/>
      </w:tcPr>
    </w:tblStylePr>
    <w:tblStylePr w:type="band2Horz">
      <w:tblPr/>
      <w:tcPr>
        <w:tcBorders>
          <w:top w:val="single" w:sz="8" w:space="0" w:color="003340" w:themeColor="accent2"/>
          <w:left w:val="single" w:sz="8" w:space="0" w:color="003340" w:themeColor="accent2"/>
          <w:bottom w:val="single" w:sz="8" w:space="0" w:color="003340" w:themeColor="accent2"/>
          <w:right w:val="single" w:sz="8" w:space="0" w:color="003340" w:themeColor="accent2"/>
          <w:insideV w:val="single" w:sz="8" w:space="0" w:color="003340" w:themeColor="accent2"/>
        </w:tcBorders>
      </w:tcPr>
    </w:tblStylePr>
  </w:style>
  <w:style w:type="table" w:styleId="ColorfulList-Accent6">
    <w:name w:val="Colorful List Accent 6"/>
    <w:basedOn w:val="TableNormal"/>
    <w:uiPriority w:val="72"/>
    <w:rsid w:val="00E07762"/>
    <w:pPr>
      <w:spacing w:line="240" w:lineRule="auto"/>
    </w:pPr>
    <w:rPr>
      <w:color w:val="000000" w:themeColor="text1"/>
    </w:rPr>
    <w:tblPr>
      <w:tblStyleRowBandSize w:val="1"/>
      <w:tblStyleColBandSize w:val="1"/>
    </w:tblPr>
    <w:tcPr>
      <w:shd w:val="clear" w:color="auto" w:fill="D3F6FF" w:themeFill="accent6" w:themeFillTint="19"/>
    </w:tcPr>
    <w:tblStylePr w:type="firstRow">
      <w:rPr>
        <w:b/>
        <w:bCs/>
        <w:color w:val="FFFFFF" w:themeColor="background1"/>
      </w:rPr>
      <w:tblPr/>
      <w:tcPr>
        <w:tcBorders>
          <w:bottom w:val="single" w:sz="12" w:space="0" w:color="FFFFFF" w:themeColor="background1"/>
        </w:tcBorders>
        <w:shd w:val="clear" w:color="auto" w:fill="0093BB" w:themeFill="accent5" w:themeFillShade="CC"/>
      </w:tcPr>
    </w:tblStylePr>
    <w:tblStylePr w:type="lastRow">
      <w:rPr>
        <w:b/>
        <w:bCs/>
        <w:color w:val="0093B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0E8FF" w:themeFill="accent6" w:themeFillTint="3F"/>
      </w:tcPr>
    </w:tblStylePr>
    <w:tblStylePr w:type="band1Horz">
      <w:tblPr/>
      <w:tcPr>
        <w:shd w:val="clear" w:color="auto" w:fill="A5ECFF" w:themeFill="accent6" w:themeFillTint="33"/>
      </w:tcPr>
    </w:tblStylePr>
  </w:style>
  <w:style w:type="table" w:styleId="ColorfulList-Accent5">
    <w:name w:val="Colorful List Accent 5"/>
    <w:basedOn w:val="TableNormal"/>
    <w:uiPriority w:val="72"/>
    <w:rsid w:val="00E07762"/>
    <w:pPr>
      <w:spacing w:line="240" w:lineRule="auto"/>
    </w:pPr>
    <w:rPr>
      <w:color w:val="000000" w:themeColor="text1"/>
    </w:rPr>
    <w:tblPr>
      <w:tblStyleRowBandSize w:val="1"/>
      <w:tblStyleColBandSize w:val="1"/>
    </w:tblPr>
    <w:tcPr>
      <w:shd w:val="clear" w:color="auto" w:fill="E3F9FF" w:themeFill="accent5" w:themeFillTint="19"/>
    </w:tcPr>
    <w:tblStylePr w:type="firstRow">
      <w:rPr>
        <w:b/>
        <w:bCs/>
        <w:color w:val="FFFFFF" w:themeColor="background1"/>
      </w:rPr>
      <w:tblPr/>
      <w:tcPr>
        <w:tcBorders>
          <w:bottom w:val="single" w:sz="12" w:space="0" w:color="FFFFFF" w:themeColor="background1"/>
        </w:tcBorders>
        <w:shd w:val="clear" w:color="auto" w:fill="002833" w:themeFill="accent6" w:themeFillShade="CC"/>
      </w:tcPr>
    </w:tblStylePr>
    <w:tblStylePr w:type="lastRow">
      <w:rPr>
        <w:b/>
        <w:bCs/>
        <w:color w:val="00283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F0FF" w:themeFill="accent5" w:themeFillTint="3F"/>
      </w:tcPr>
    </w:tblStylePr>
    <w:tblStylePr w:type="band1Horz">
      <w:tblPr/>
      <w:tcPr>
        <w:shd w:val="clear" w:color="auto" w:fill="C7F3FF" w:themeFill="accent5" w:themeFillTint="33"/>
      </w:tcPr>
    </w:tblStylePr>
  </w:style>
  <w:style w:type="table" w:styleId="ColorfulList-Accent4">
    <w:name w:val="Colorful List Accent 4"/>
    <w:basedOn w:val="TableNormal"/>
    <w:uiPriority w:val="72"/>
    <w:rsid w:val="00E07762"/>
    <w:pPr>
      <w:spacing w:line="240" w:lineRule="auto"/>
    </w:pPr>
    <w:rPr>
      <w:color w:val="000000" w:themeColor="text1"/>
    </w:rPr>
    <w:tblPr>
      <w:tblStyleRowBandSize w:val="1"/>
      <w:tblStyleColBandSize w:val="1"/>
    </w:tblPr>
    <w:tcPr>
      <w:shd w:val="clear" w:color="auto" w:fill="D3F6FF" w:themeFill="accent4" w:themeFillTint="19"/>
    </w:tcPr>
    <w:tblStylePr w:type="firstRow">
      <w:rPr>
        <w:b/>
        <w:bCs/>
        <w:color w:val="FFFFFF" w:themeColor="background1"/>
      </w:rPr>
      <w:tblPr/>
      <w:tcPr>
        <w:tcBorders>
          <w:bottom w:val="single" w:sz="12" w:space="0" w:color="FFFFFF" w:themeColor="background1"/>
        </w:tcBorders>
        <w:shd w:val="clear" w:color="auto" w:fill="0093BB" w:themeFill="accent3" w:themeFillShade="CC"/>
      </w:tcPr>
    </w:tblStylePr>
    <w:tblStylePr w:type="lastRow">
      <w:rPr>
        <w:b/>
        <w:bCs/>
        <w:color w:val="0093B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0E8FF" w:themeFill="accent4" w:themeFillTint="3F"/>
      </w:tcPr>
    </w:tblStylePr>
    <w:tblStylePr w:type="band1Horz">
      <w:tblPr/>
      <w:tcPr>
        <w:shd w:val="clear" w:color="auto" w:fill="A5ECFF" w:themeFill="accent4" w:themeFillTint="33"/>
      </w:tcPr>
    </w:tblStylePr>
  </w:style>
  <w:style w:type="table" w:styleId="ColorfulList-Accent3">
    <w:name w:val="Colorful List Accent 3"/>
    <w:basedOn w:val="TableNormal"/>
    <w:uiPriority w:val="72"/>
    <w:rsid w:val="00E07762"/>
    <w:pPr>
      <w:spacing w:line="240" w:lineRule="auto"/>
    </w:pPr>
    <w:rPr>
      <w:color w:val="000000" w:themeColor="text1"/>
    </w:rPr>
    <w:tblPr>
      <w:tblStyleRowBandSize w:val="1"/>
      <w:tblStyleColBandSize w:val="1"/>
    </w:tblPr>
    <w:tcPr>
      <w:shd w:val="clear" w:color="auto" w:fill="E3F9FF" w:themeFill="accent3" w:themeFillTint="19"/>
    </w:tcPr>
    <w:tblStylePr w:type="firstRow">
      <w:rPr>
        <w:b/>
        <w:bCs/>
        <w:color w:val="FFFFFF" w:themeColor="background1"/>
      </w:rPr>
      <w:tblPr/>
      <w:tcPr>
        <w:tcBorders>
          <w:bottom w:val="single" w:sz="12" w:space="0" w:color="FFFFFF" w:themeColor="background1"/>
        </w:tcBorders>
        <w:shd w:val="clear" w:color="auto" w:fill="002833" w:themeFill="accent4" w:themeFillShade="CC"/>
      </w:tcPr>
    </w:tblStylePr>
    <w:tblStylePr w:type="lastRow">
      <w:rPr>
        <w:b/>
        <w:bCs/>
        <w:color w:val="00283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F0FF" w:themeFill="accent3" w:themeFillTint="3F"/>
      </w:tcPr>
    </w:tblStylePr>
    <w:tblStylePr w:type="band1Horz">
      <w:tblPr/>
      <w:tcPr>
        <w:shd w:val="clear" w:color="auto" w:fill="C7F3FF" w:themeFill="accent3" w:themeFillTint="33"/>
      </w:tcPr>
    </w:tblStylePr>
  </w:style>
  <w:style w:type="table" w:styleId="ColorfulList-Accent2">
    <w:name w:val="Colorful List Accent 2"/>
    <w:basedOn w:val="TableNormal"/>
    <w:uiPriority w:val="72"/>
    <w:rsid w:val="00E07762"/>
    <w:pPr>
      <w:spacing w:line="240" w:lineRule="auto"/>
    </w:pPr>
    <w:rPr>
      <w:color w:val="000000" w:themeColor="text1"/>
    </w:rPr>
    <w:tblPr>
      <w:tblStyleRowBandSize w:val="1"/>
      <w:tblStyleColBandSize w:val="1"/>
    </w:tblPr>
    <w:tcPr>
      <w:shd w:val="clear" w:color="auto" w:fill="D3F6FF" w:themeFill="accent2" w:themeFillTint="19"/>
    </w:tcPr>
    <w:tblStylePr w:type="firstRow">
      <w:rPr>
        <w:b/>
        <w:bCs/>
        <w:color w:val="FFFFFF" w:themeColor="background1"/>
      </w:rPr>
      <w:tblPr/>
      <w:tcPr>
        <w:tcBorders>
          <w:bottom w:val="single" w:sz="12" w:space="0" w:color="FFFFFF" w:themeColor="background1"/>
        </w:tcBorders>
        <w:shd w:val="clear" w:color="auto" w:fill="002833" w:themeFill="accent2" w:themeFillShade="CC"/>
      </w:tcPr>
    </w:tblStylePr>
    <w:tblStylePr w:type="lastRow">
      <w:rPr>
        <w:b/>
        <w:bCs/>
        <w:color w:val="00283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0E8FF" w:themeFill="accent2" w:themeFillTint="3F"/>
      </w:tcPr>
    </w:tblStylePr>
    <w:tblStylePr w:type="band1Horz">
      <w:tblPr/>
      <w:tcPr>
        <w:shd w:val="clear" w:color="auto" w:fill="A5ECFF" w:themeFill="accent2" w:themeFillTint="33"/>
      </w:tcPr>
    </w:tblStylePr>
  </w:style>
  <w:style w:type="table" w:styleId="ColorfulList-Accent1">
    <w:name w:val="Colorful List Accent 1"/>
    <w:basedOn w:val="TableNormal"/>
    <w:uiPriority w:val="72"/>
    <w:rsid w:val="00E07762"/>
    <w:pPr>
      <w:spacing w:line="240" w:lineRule="auto"/>
    </w:pPr>
    <w:rPr>
      <w:color w:val="000000" w:themeColor="text1"/>
    </w:rPr>
    <w:tblPr>
      <w:tblStyleRowBandSize w:val="1"/>
      <w:tblStyleColBandSize w:val="1"/>
    </w:tblPr>
    <w:tcPr>
      <w:shd w:val="clear" w:color="auto" w:fill="E3F9FF" w:themeFill="accent1" w:themeFillTint="19"/>
    </w:tcPr>
    <w:tblStylePr w:type="firstRow">
      <w:rPr>
        <w:b/>
        <w:bCs/>
        <w:color w:val="FFFFFF" w:themeColor="background1"/>
      </w:rPr>
      <w:tblPr/>
      <w:tcPr>
        <w:tcBorders>
          <w:bottom w:val="single" w:sz="12" w:space="0" w:color="FFFFFF" w:themeColor="background1"/>
        </w:tcBorders>
        <w:shd w:val="clear" w:color="auto" w:fill="002833" w:themeFill="accent2" w:themeFillShade="CC"/>
      </w:tcPr>
    </w:tblStylePr>
    <w:tblStylePr w:type="lastRow">
      <w:rPr>
        <w:b/>
        <w:bCs/>
        <w:color w:val="00283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F0FF" w:themeFill="accent1" w:themeFillTint="3F"/>
      </w:tcPr>
    </w:tblStylePr>
    <w:tblStylePr w:type="band1Horz">
      <w:tblPr/>
      <w:tcPr>
        <w:shd w:val="clear" w:color="auto" w:fill="C7F3FF" w:themeFill="accent1" w:themeFillTint="33"/>
      </w:tcPr>
    </w:tblStylePr>
  </w:style>
  <w:style w:type="table" w:styleId="ColorfulShading-Accent6">
    <w:name w:val="Colorful Shading Accent 6"/>
    <w:basedOn w:val="TableNormal"/>
    <w:uiPriority w:val="71"/>
    <w:rsid w:val="00E07762"/>
    <w:pPr>
      <w:spacing w:line="240" w:lineRule="auto"/>
    </w:pPr>
    <w:rPr>
      <w:color w:val="000000" w:themeColor="text1"/>
    </w:rPr>
    <w:tblPr>
      <w:tblStyleRowBandSize w:val="1"/>
      <w:tblStyleColBandSize w:val="1"/>
      <w:tblBorders>
        <w:top w:val="single" w:sz="24" w:space="0" w:color="00B9EA" w:themeColor="accent5"/>
        <w:left w:val="single" w:sz="4" w:space="0" w:color="003340" w:themeColor="accent6"/>
        <w:bottom w:val="single" w:sz="4" w:space="0" w:color="003340" w:themeColor="accent6"/>
        <w:right w:val="single" w:sz="4" w:space="0" w:color="003340" w:themeColor="accent6"/>
        <w:insideH w:val="single" w:sz="4" w:space="0" w:color="FFFFFF" w:themeColor="background1"/>
        <w:insideV w:val="single" w:sz="4" w:space="0" w:color="FFFFFF" w:themeColor="background1"/>
      </w:tblBorders>
    </w:tblPr>
    <w:tcPr>
      <w:shd w:val="clear" w:color="auto" w:fill="D3F6FF" w:themeFill="accent6" w:themeFillTint="19"/>
    </w:tcPr>
    <w:tblStylePr w:type="firstRow">
      <w:rPr>
        <w:b/>
        <w:bCs/>
      </w:rPr>
      <w:tblPr/>
      <w:tcPr>
        <w:tcBorders>
          <w:top w:val="nil"/>
          <w:left w:val="nil"/>
          <w:bottom w:val="single" w:sz="24" w:space="0" w:color="00B9E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E26" w:themeFill="accent6" w:themeFillShade="99"/>
      </w:tcPr>
    </w:tblStylePr>
    <w:tblStylePr w:type="firstCol">
      <w:rPr>
        <w:color w:val="FFFFFF" w:themeColor="background1"/>
      </w:rPr>
      <w:tblPr/>
      <w:tcPr>
        <w:tcBorders>
          <w:top w:val="nil"/>
          <w:left w:val="nil"/>
          <w:bottom w:val="nil"/>
          <w:right w:val="nil"/>
          <w:insideH w:val="single" w:sz="4" w:space="0" w:color="001E26" w:themeColor="accent6" w:themeShade="99"/>
          <w:insideV w:val="nil"/>
        </w:tcBorders>
        <w:shd w:val="clear" w:color="auto" w:fill="001E2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1E26" w:themeFill="accent6" w:themeFillShade="99"/>
      </w:tcPr>
    </w:tblStylePr>
    <w:tblStylePr w:type="band1Vert">
      <w:tblPr/>
      <w:tcPr>
        <w:shd w:val="clear" w:color="auto" w:fill="4CDAFF" w:themeFill="accent6" w:themeFillTint="66"/>
      </w:tcPr>
    </w:tblStylePr>
    <w:tblStylePr w:type="band1Horz">
      <w:tblPr/>
      <w:tcPr>
        <w:shd w:val="clear" w:color="auto" w:fill="20D1FF" w:themeFill="accent6"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E07762"/>
    <w:pPr>
      <w:spacing w:line="240" w:lineRule="auto"/>
    </w:pPr>
    <w:rPr>
      <w:color w:val="000000" w:themeColor="text1"/>
    </w:rPr>
    <w:tblPr>
      <w:tblStyleRowBandSize w:val="1"/>
      <w:tblStyleColBandSize w:val="1"/>
      <w:tblBorders>
        <w:top w:val="single" w:sz="24" w:space="0" w:color="003340" w:themeColor="accent6"/>
        <w:left w:val="single" w:sz="4" w:space="0" w:color="00B9EA" w:themeColor="accent5"/>
        <w:bottom w:val="single" w:sz="4" w:space="0" w:color="00B9EA" w:themeColor="accent5"/>
        <w:right w:val="single" w:sz="4" w:space="0" w:color="00B9EA" w:themeColor="accent5"/>
        <w:insideH w:val="single" w:sz="4" w:space="0" w:color="FFFFFF" w:themeColor="background1"/>
        <w:insideV w:val="single" w:sz="4" w:space="0" w:color="FFFFFF" w:themeColor="background1"/>
      </w:tblBorders>
    </w:tblPr>
    <w:tcPr>
      <w:shd w:val="clear" w:color="auto" w:fill="E3F9FF" w:themeFill="accent5" w:themeFillTint="19"/>
    </w:tcPr>
    <w:tblStylePr w:type="firstRow">
      <w:rPr>
        <w:b/>
        <w:bCs/>
      </w:rPr>
      <w:tblPr/>
      <w:tcPr>
        <w:tcBorders>
          <w:top w:val="nil"/>
          <w:left w:val="nil"/>
          <w:bottom w:val="single" w:sz="24" w:space="0" w:color="00334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E8C" w:themeFill="accent5" w:themeFillShade="99"/>
      </w:tcPr>
    </w:tblStylePr>
    <w:tblStylePr w:type="firstCol">
      <w:rPr>
        <w:color w:val="FFFFFF" w:themeColor="background1"/>
      </w:rPr>
      <w:tblPr/>
      <w:tcPr>
        <w:tcBorders>
          <w:top w:val="nil"/>
          <w:left w:val="nil"/>
          <w:bottom w:val="nil"/>
          <w:right w:val="nil"/>
          <w:insideH w:val="single" w:sz="4" w:space="0" w:color="006E8C" w:themeColor="accent5" w:themeShade="99"/>
          <w:insideV w:val="nil"/>
        </w:tcBorders>
        <w:shd w:val="clear" w:color="auto" w:fill="006E8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6E8C" w:themeFill="accent5" w:themeFillShade="99"/>
      </w:tcPr>
    </w:tblStylePr>
    <w:tblStylePr w:type="band1Vert">
      <w:tblPr/>
      <w:tcPr>
        <w:shd w:val="clear" w:color="auto" w:fill="90E7FF" w:themeFill="accent5" w:themeFillTint="66"/>
      </w:tcPr>
    </w:tblStylePr>
    <w:tblStylePr w:type="band1Horz">
      <w:tblPr/>
      <w:tcPr>
        <w:shd w:val="clear" w:color="auto" w:fill="75E1FF" w:themeFill="accent5" w:themeFillTint="7F"/>
      </w:tcPr>
    </w:tblStylePr>
    <w:tblStylePr w:type="neCell">
      <w:rPr>
        <w:color w:val="000000" w:themeColor="text1"/>
      </w:rPr>
    </w:tblStylePr>
    <w:tblStylePr w:type="nwCell">
      <w:rPr>
        <w:color w:val="000000" w:themeColor="text1"/>
      </w:rPr>
    </w:tblStylePr>
  </w:style>
  <w:style w:type="table" w:styleId="ColorfulShading-Accent4">
    <w:name w:val="Colorful Shading Accent 4"/>
    <w:basedOn w:val="TableNormal"/>
    <w:uiPriority w:val="71"/>
    <w:rsid w:val="00E07762"/>
    <w:pPr>
      <w:spacing w:line="240" w:lineRule="auto"/>
    </w:pPr>
    <w:rPr>
      <w:color w:val="000000" w:themeColor="text1"/>
    </w:rPr>
    <w:tblPr>
      <w:tblStyleRowBandSize w:val="1"/>
      <w:tblStyleColBandSize w:val="1"/>
      <w:tblBorders>
        <w:top w:val="single" w:sz="24" w:space="0" w:color="00B9EA" w:themeColor="accent3"/>
        <w:left w:val="single" w:sz="4" w:space="0" w:color="003340" w:themeColor="accent4"/>
        <w:bottom w:val="single" w:sz="4" w:space="0" w:color="003340" w:themeColor="accent4"/>
        <w:right w:val="single" w:sz="4" w:space="0" w:color="003340" w:themeColor="accent4"/>
        <w:insideH w:val="single" w:sz="4" w:space="0" w:color="FFFFFF" w:themeColor="background1"/>
        <w:insideV w:val="single" w:sz="4" w:space="0" w:color="FFFFFF" w:themeColor="background1"/>
      </w:tblBorders>
    </w:tblPr>
    <w:tcPr>
      <w:shd w:val="clear" w:color="auto" w:fill="D3F6FF" w:themeFill="accent4" w:themeFillTint="19"/>
    </w:tcPr>
    <w:tblStylePr w:type="firstRow">
      <w:rPr>
        <w:b/>
        <w:bCs/>
      </w:rPr>
      <w:tblPr/>
      <w:tcPr>
        <w:tcBorders>
          <w:top w:val="nil"/>
          <w:left w:val="nil"/>
          <w:bottom w:val="single" w:sz="24" w:space="0" w:color="00B9E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E26" w:themeFill="accent4" w:themeFillShade="99"/>
      </w:tcPr>
    </w:tblStylePr>
    <w:tblStylePr w:type="firstCol">
      <w:rPr>
        <w:color w:val="FFFFFF" w:themeColor="background1"/>
      </w:rPr>
      <w:tblPr/>
      <w:tcPr>
        <w:tcBorders>
          <w:top w:val="nil"/>
          <w:left w:val="nil"/>
          <w:bottom w:val="nil"/>
          <w:right w:val="nil"/>
          <w:insideH w:val="single" w:sz="4" w:space="0" w:color="001E26" w:themeColor="accent4" w:themeShade="99"/>
          <w:insideV w:val="nil"/>
        </w:tcBorders>
        <w:shd w:val="clear" w:color="auto" w:fill="001E2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1E26" w:themeFill="accent4" w:themeFillShade="99"/>
      </w:tcPr>
    </w:tblStylePr>
    <w:tblStylePr w:type="band1Vert">
      <w:tblPr/>
      <w:tcPr>
        <w:shd w:val="clear" w:color="auto" w:fill="4CDAFF" w:themeFill="accent4" w:themeFillTint="66"/>
      </w:tcPr>
    </w:tblStylePr>
    <w:tblStylePr w:type="band1Horz">
      <w:tblPr/>
      <w:tcPr>
        <w:shd w:val="clear" w:color="auto" w:fill="20D1FF" w:themeFill="accent4"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E07762"/>
    <w:pPr>
      <w:spacing w:line="240" w:lineRule="auto"/>
    </w:pPr>
    <w:rPr>
      <w:color w:val="000000" w:themeColor="text1"/>
    </w:rPr>
    <w:tblPr>
      <w:tblStyleRowBandSize w:val="1"/>
      <w:tblStyleColBandSize w:val="1"/>
      <w:tblBorders>
        <w:top w:val="single" w:sz="24" w:space="0" w:color="003340" w:themeColor="accent4"/>
        <w:left w:val="single" w:sz="4" w:space="0" w:color="00B9EA" w:themeColor="accent3"/>
        <w:bottom w:val="single" w:sz="4" w:space="0" w:color="00B9EA" w:themeColor="accent3"/>
        <w:right w:val="single" w:sz="4" w:space="0" w:color="00B9EA" w:themeColor="accent3"/>
        <w:insideH w:val="single" w:sz="4" w:space="0" w:color="FFFFFF" w:themeColor="background1"/>
        <w:insideV w:val="single" w:sz="4" w:space="0" w:color="FFFFFF" w:themeColor="background1"/>
      </w:tblBorders>
    </w:tblPr>
    <w:tcPr>
      <w:shd w:val="clear" w:color="auto" w:fill="E3F9FF" w:themeFill="accent3" w:themeFillTint="19"/>
    </w:tcPr>
    <w:tblStylePr w:type="firstRow">
      <w:rPr>
        <w:b/>
        <w:bCs/>
      </w:rPr>
      <w:tblPr/>
      <w:tcPr>
        <w:tcBorders>
          <w:top w:val="nil"/>
          <w:left w:val="nil"/>
          <w:bottom w:val="single" w:sz="24" w:space="0" w:color="00334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E8C" w:themeFill="accent3" w:themeFillShade="99"/>
      </w:tcPr>
    </w:tblStylePr>
    <w:tblStylePr w:type="firstCol">
      <w:rPr>
        <w:color w:val="FFFFFF" w:themeColor="background1"/>
      </w:rPr>
      <w:tblPr/>
      <w:tcPr>
        <w:tcBorders>
          <w:top w:val="nil"/>
          <w:left w:val="nil"/>
          <w:bottom w:val="nil"/>
          <w:right w:val="nil"/>
          <w:insideH w:val="single" w:sz="4" w:space="0" w:color="006E8C" w:themeColor="accent3" w:themeShade="99"/>
          <w:insideV w:val="nil"/>
        </w:tcBorders>
        <w:shd w:val="clear" w:color="auto" w:fill="006E8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E8C" w:themeFill="accent3" w:themeFillShade="99"/>
      </w:tcPr>
    </w:tblStylePr>
    <w:tblStylePr w:type="band1Vert">
      <w:tblPr/>
      <w:tcPr>
        <w:shd w:val="clear" w:color="auto" w:fill="90E7FF" w:themeFill="accent3" w:themeFillTint="66"/>
      </w:tcPr>
    </w:tblStylePr>
    <w:tblStylePr w:type="band1Horz">
      <w:tblPr/>
      <w:tcPr>
        <w:shd w:val="clear" w:color="auto" w:fill="75E1FF" w:themeFill="accent3" w:themeFillTint="7F"/>
      </w:tcPr>
    </w:tblStylePr>
  </w:style>
  <w:style w:type="table" w:styleId="ColorfulShading-Accent2">
    <w:name w:val="Colorful Shading Accent 2"/>
    <w:basedOn w:val="TableNormal"/>
    <w:uiPriority w:val="71"/>
    <w:rsid w:val="00E07762"/>
    <w:pPr>
      <w:spacing w:line="240" w:lineRule="auto"/>
    </w:pPr>
    <w:rPr>
      <w:color w:val="000000" w:themeColor="text1"/>
    </w:rPr>
    <w:tblPr>
      <w:tblStyleRowBandSize w:val="1"/>
      <w:tblStyleColBandSize w:val="1"/>
      <w:tblBorders>
        <w:top w:val="single" w:sz="24" w:space="0" w:color="003340" w:themeColor="accent2"/>
        <w:left w:val="single" w:sz="4" w:space="0" w:color="003340" w:themeColor="accent2"/>
        <w:bottom w:val="single" w:sz="4" w:space="0" w:color="003340" w:themeColor="accent2"/>
        <w:right w:val="single" w:sz="4" w:space="0" w:color="003340" w:themeColor="accent2"/>
        <w:insideH w:val="single" w:sz="4" w:space="0" w:color="FFFFFF" w:themeColor="background1"/>
        <w:insideV w:val="single" w:sz="4" w:space="0" w:color="FFFFFF" w:themeColor="background1"/>
      </w:tblBorders>
    </w:tblPr>
    <w:tcPr>
      <w:shd w:val="clear" w:color="auto" w:fill="D3F6FF" w:themeFill="accent2" w:themeFillTint="19"/>
    </w:tcPr>
    <w:tblStylePr w:type="firstRow">
      <w:rPr>
        <w:b/>
        <w:bCs/>
      </w:rPr>
      <w:tblPr/>
      <w:tcPr>
        <w:tcBorders>
          <w:top w:val="nil"/>
          <w:left w:val="nil"/>
          <w:bottom w:val="single" w:sz="24" w:space="0" w:color="00334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E26" w:themeFill="accent2" w:themeFillShade="99"/>
      </w:tcPr>
    </w:tblStylePr>
    <w:tblStylePr w:type="firstCol">
      <w:rPr>
        <w:color w:val="FFFFFF" w:themeColor="background1"/>
      </w:rPr>
      <w:tblPr/>
      <w:tcPr>
        <w:tcBorders>
          <w:top w:val="nil"/>
          <w:left w:val="nil"/>
          <w:bottom w:val="nil"/>
          <w:right w:val="nil"/>
          <w:insideH w:val="single" w:sz="4" w:space="0" w:color="001E26" w:themeColor="accent2" w:themeShade="99"/>
          <w:insideV w:val="nil"/>
        </w:tcBorders>
        <w:shd w:val="clear" w:color="auto" w:fill="001E2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E26" w:themeFill="accent2" w:themeFillShade="99"/>
      </w:tcPr>
    </w:tblStylePr>
    <w:tblStylePr w:type="band1Vert">
      <w:tblPr/>
      <w:tcPr>
        <w:shd w:val="clear" w:color="auto" w:fill="4CDAFF" w:themeFill="accent2" w:themeFillTint="66"/>
      </w:tcPr>
    </w:tblStylePr>
    <w:tblStylePr w:type="band1Horz">
      <w:tblPr/>
      <w:tcPr>
        <w:shd w:val="clear" w:color="auto" w:fill="20D1FF" w:themeFill="accent2"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E07762"/>
    <w:pPr>
      <w:spacing w:line="240" w:lineRule="auto"/>
    </w:pPr>
    <w:rPr>
      <w:color w:val="000000" w:themeColor="text1"/>
    </w:rPr>
    <w:tblPr>
      <w:tblStyleRowBandSize w:val="1"/>
      <w:tblStyleColBandSize w:val="1"/>
      <w:tblBorders>
        <w:top w:val="single" w:sz="24" w:space="0" w:color="003340" w:themeColor="accent2"/>
        <w:left w:val="single" w:sz="4" w:space="0" w:color="00B9EA" w:themeColor="accent1"/>
        <w:bottom w:val="single" w:sz="4" w:space="0" w:color="00B9EA" w:themeColor="accent1"/>
        <w:right w:val="single" w:sz="4" w:space="0" w:color="00B9EA" w:themeColor="accent1"/>
        <w:insideH w:val="single" w:sz="4" w:space="0" w:color="FFFFFF" w:themeColor="background1"/>
        <w:insideV w:val="single" w:sz="4" w:space="0" w:color="FFFFFF" w:themeColor="background1"/>
      </w:tblBorders>
    </w:tblPr>
    <w:tcPr>
      <w:shd w:val="clear" w:color="auto" w:fill="E3F9FF" w:themeFill="accent1" w:themeFillTint="19"/>
    </w:tcPr>
    <w:tblStylePr w:type="firstRow">
      <w:rPr>
        <w:b/>
        <w:bCs/>
      </w:rPr>
      <w:tblPr/>
      <w:tcPr>
        <w:tcBorders>
          <w:top w:val="nil"/>
          <w:left w:val="nil"/>
          <w:bottom w:val="single" w:sz="24" w:space="0" w:color="00334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E8C" w:themeFill="accent1" w:themeFillShade="99"/>
      </w:tcPr>
    </w:tblStylePr>
    <w:tblStylePr w:type="firstCol">
      <w:rPr>
        <w:color w:val="FFFFFF" w:themeColor="background1"/>
      </w:rPr>
      <w:tblPr/>
      <w:tcPr>
        <w:tcBorders>
          <w:top w:val="nil"/>
          <w:left w:val="nil"/>
          <w:bottom w:val="nil"/>
          <w:right w:val="nil"/>
          <w:insideH w:val="single" w:sz="4" w:space="0" w:color="006E8C" w:themeColor="accent1" w:themeShade="99"/>
          <w:insideV w:val="nil"/>
        </w:tcBorders>
        <w:shd w:val="clear" w:color="auto" w:fill="006E8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E8C" w:themeFill="accent1" w:themeFillShade="99"/>
      </w:tcPr>
    </w:tblStylePr>
    <w:tblStylePr w:type="band1Vert">
      <w:tblPr/>
      <w:tcPr>
        <w:shd w:val="clear" w:color="auto" w:fill="90E7FF" w:themeFill="accent1" w:themeFillTint="66"/>
      </w:tcPr>
    </w:tblStylePr>
    <w:tblStylePr w:type="band1Horz">
      <w:tblPr/>
      <w:tcPr>
        <w:shd w:val="clear" w:color="auto" w:fill="75E1FF" w:themeFill="accent1" w:themeFillTint="7F"/>
      </w:tcPr>
    </w:tblStylePr>
    <w:tblStylePr w:type="neCell">
      <w:rPr>
        <w:color w:val="000000" w:themeColor="text1"/>
      </w:rPr>
    </w:tblStylePr>
    <w:tblStylePr w:type="nwCell">
      <w:rPr>
        <w:color w:val="000000" w:themeColor="text1"/>
      </w:rPr>
    </w:tblStylePr>
  </w:style>
  <w:style w:type="table" w:styleId="ColorfulGrid-Accent6">
    <w:name w:val="Colorful Grid Accent 6"/>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5ECFF" w:themeFill="accent6" w:themeFillTint="33"/>
    </w:tcPr>
    <w:tblStylePr w:type="firstRow">
      <w:rPr>
        <w:b/>
        <w:bCs/>
      </w:rPr>
      <w:tblPr/>
      <w:tcPr>
        <w:shd w:val="clear" w:color="auto" w:fill="4CDAFF" w:themeFill="accent6" w:themeFillTint="66"/>
      </w:tcPr>
    </w:tblStylePr>
    <w:tblStylePr w:type="lastRow">
      <w:rPr>
        <w:b/>
        <w:bCs/>
        <w:color w:val="000000" w:themeColor="text1"/>
      </w:rPr>
      <w:tblPr/>
      <w:tcPr>
        <w:shd w:val="clear" w:color="auto" w:fill="4CDAFF" w:themeFill="accent6" w:themeFillTint="66"/>
      </w:tcPr>
    </w:tblStylePr>
    <w:tblStylePr w:type="firstCol">
      <w:rPr>
        <w:color w:val="FFFFFF" w:themeColor="background1"/>
      </w:rPr>
      <w:tblPr/>
      <w:tcPr>
        <w:shd w:val="clear" w:color="auto" w:fill="00252F" w:themeFill="accent6" w:themeFillShade="BF"/>
      </w:tcPr>
    </w:tblStylePr>
    <w:tblStylePr w:type="lastCol">
      <w:rPr>
        <w:color w:val="FFFFFF" w:themeColor="background1"/>
      </w:rPr>
      <w:tblPr/>
      <w:tcPr>
        <w:shd w:val="clear" w:color="auto" w:fill="00252F" w:themeFill="accent6" w:themeFillShade="BF"/>
      </w:tcPr>
    </w:tblStylePr>
    <w:tblStylePr w:type="band1Vert">
      <w:tblPr/>
      <w:tcPr>
        <w:shd w:val="clear" w:color="auto" w:fill="20D1FF" w:themeFill="accent6" w:themeFillTint="7F"/>
      </w:tcPr>
    </w:tblStylePr>
    <w:tblStylePr w:type="band1Horz">
      <w:tblPr/>
      <w:tcPr>
        <w:shd w:val="clear" w:color="auto" w:fill="20D1FF" w:themeFill="accent6" w:themeFillTint="7F"/>
      </w:tcPr>
    </w:tblStylePr>
  </w:style>
  <w:style w:type="table" w:styleId="ColorfulGrid-Accent5">
    <w:name w:val="Colorful Grid Accent 5"/>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7F3FF" w:themeFill="accent5" w:themeFillTint="33"/>
    </w:tcPr>
    <w:tblStylePr w:type="firstRow">
      <w:rPr>
        <w:b/>
        <w:bCs/>
      </w:rPr>
      <w:tblPr/>
      <w:tcPr>
        <w:shd w:val="clear" w:color="auto" w:fill="90E7FF" w:themeFill="accent5" w:themeFillTint="66"/>
      </w:tcPr>
    </w:tblStylePr>
    <w:tblStylePr w:type="lastRow">
      <w:rPr>
        <w:b/>
        <w:bCs/>
        <w:color w:val="000000" w:themeColor="text1"/>
      </w:rPr>
      <w:tblPr/>
      <w:tcPr>
        <w:shd w:val="clear" w:color="auto" w:fill="90E7FF" w:themeFill="accent5" w:themeFillTint="66"/>
      </w:tcPr>
    </w:tblStylePr>
    <w:tblStylePr w:type="firstCol">
      <w:rPr>
        <w:color w:val="FFFFFF" w:themeColor="background1"/>
      </w:rPr>
      <w:tblPr/>
      <w:tcPr>
        <w:shd w:val="clear" w:color="auto" w:fill="0089AF" w:themeFill="accent5" w:themeFillShade="BF"/>
      </w:tcPr>
    </w:tblStylePr>
    <w:tblStylePr w:type="lastCol">
      <w:rPr>
        <w:color w:val="FFFFFF" w:themeColor="background1"/>
      </w:rPr>
      <w:tblPr/>
      <w:tcPr>
        <w:shd w:val="clear" w:color="auto" w:fill="0089AF" w:themeFill="accent5" w:themeFillShade="BF"/>
      </w:tcPr>
    </w:tblStylePr>
    <w:tblStylePr w:type="band1Vert">
      <w:tblPr/>
      <w:tcPr>
        <w:shd w:val="clear" w:color="auto" w:fill="75E1FF" w:themeFill="accent5" w:themeFillTint="7F"/>
      </w:tcPr>
    </w:tblStylePr>
    <w:tblStylePr w:type="band1Horz">
      <w:tblPr/>
      <w:tcPr>
        <w:shd w:val="clear" w:color="auto" w:fill="75E1FF" w:themeFill="accent5" w:themeFillTint="7F"/>
      </w:tcPr>
    </w:tblStylePr>
  </w:style>
  <w:style w:type="table" w:styleId="ColorfulGrid-Accent4">
    <w:name w:val="Colorful Grid Accent 4"/>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5ECFF" w:themeFill="accent4" w:themeFillTint="33"/>
    </w:tcPr>
    <w:tblStylePr w:type="firstRow">
      <w:rPr>
        <w:b/>
        <w:bCs/>
      </w:rPr>
      <w:tblPr/>
      <w:tcPr>
        <w:shd w:val="clear" w:color="auto" w:fill="4CDAFF" w:themeFill="accent4" w:themeFillTint="66"/>
      </w:tcPr>
    </w:tblStylePr>
    <w:tblStylePr w:type="lastRow">
      <w:rPr>
        <w:b/>
        <w:bCs/>
        <w:color w:val="000000" w:themeColor="text1"/>
      </w:rPr>
      <w:tblPr/>
      <w:tcPr>
        <w:shd w:val="clear" w:color="auto" w:fill="4CDAFF" w:themeFill="accent4" w:themeFillTint="66"/>
      </w:tcPr>
    </w:tblStylePr>
    <w:tblStylePr w:type="firstCol">
      <w:rPr>
        <w:color w:val="FFFFFF" w:themeColor="background1"/>
      </w:rPr>
      <w:tblPr/>
      <w:tcPr>
        <w:shd w:val="clear" w:color="auto" w:fill="00252F" w:themeFill="accent4" w:themeFillShade="BF"/>
      </w:tcPr>
    </w:tblStylePr>
    <w:tblStylePr w:type="lastCol">
      <w:rPr>
        <w:color w:val="FFFFFF" w:themeColor="background1"/>
      </w:rPr>
      <w:tblPr/>
      <w:tcPr>
        <w:shd w:val="clear" w:color="auto" w:fill="00252F" w:themeFill="accent4" w:themeFillShade="BF"/>
      </w:tcPr>
    </w:tblStylePr>
    <w:tblStylePr w:type="band1Vert">
      <w:tblPr/>
      <w:tcPr>
        <w:shd w:val="clear" w:color="auto" w:fill="20D1FF" w:themeFill="accent4" w:themeFillTint="7F"/>
      </w:tcPr>
    </w:tblStylePr>
    <w:tblStylePr w:type="band1Horz">
      <w:tblPr/>
      <w:tcPr>
        <w:shd w:val="clear" w:color="auto" w:fill="20D1FF" w:themeFill="accent4" w:themeFillTint="7F"/>
      </w:tcPr>
    </w:tblStylePr>
  </w:style>
  <w:style w:type="table" w:styleId="ColorfulGrid-Accent3">
    <w:name w:val="Colorful Grid Accent 3"/>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7F3FF" w:themeFill="accent3" w:themeFillTint="33"/>
    </w:tcPr>
    <w:tblStylePr w:type="firstRow">
      <w:rPr>
        <w:b/>
        <w:bCs/>
      </w:rPr>
      <w:tblPr/>
      <w:tcPr>
        <w:shd w:val="clear" w:color="auto" w:fill="90E7FF" w:themeFill="accent3" w:themeFillTint="66"/>
      </w:tcPr>
    </w:tblStylePr>
    <w:tblStylePr w:type="lastRow">
      <w:rPr>
        <w:b/>
        <w:bCs/>
        <w:color w:val="000000" w:themeColor="text1"/>
      </w:rPr>
      <w:tblPr/>
      <w:tcPr>
        <w:shd w:val="clear" w:color="auto" w:fill="90E7FF" w:themeFill="accent3" w:themeFillTint="66"/>
      </w:tcPr>
    </w:tblStylePr>
    <w:tblStylePr w:type="firstCol">
      <w:rPr>
        <w:color w:val="FFFFFF" w:themeColor="background1"/>
      </w:rPr>
      <w:tblPr/>
      <w:tcPr>
        <w:shd w:val="clear" w:color="auto" w:fill="0089AF" w:themeFill="accent3" w:themeFillShade="BF"/>
      </w:tcPr>
    </w:tblStylePr>
    <w:tblStylePr w:type="lastCol">
      <w:rPr>
        <w:color w:val="FFFFFF" w:themeColor="background1"/>
      </w:rPr>
      <w:tblPr/>
      <w:tcPr>
        <w:shd w:val="clear" w:color="auto" w:fill="0089AF" w:themeFill="accent3" w:themeFillShade="BF"/>
      </w:tcPr>
    </w:tblStylePr>
    <w:tblStylePr w:type="band1Vert">
      <w:tblPr/>
      <w:tcPr>
        <w:shd w:val="clear" w:color="auto" w:fill="75E1FF" w:themeFill="accent3" w:themeFillTint="7F"/>
      </w:tcPr>
    </w:tblStylePr>
    <w:tblStylePr w:type="band1Horz">
      <w:tblPr/>
      <w:tcPr>
        <w:shd w:val="clear" w:color="auto" w:fill="75E1FF" w:themeFill="accent3" w:themeFillTint="7F"/>
      </w:tcPr>
    </w:tblStylePr>
  </w:style>
  <w:style w:type="table" w:styleId="ColorfulGrid-Accent2">
    <w:name w:val="Colorful Grid Accent 2"/>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5ECFF" w:themeFill="accent2" w:themeFillTint="33"/>
    </w:tcPr>
    <w:tblStylePr w:type="firstRow">
      <w:rPr>
        <w:b/>
        <w:bCs/>
      </w:rPr>
      <w:tblPr/>
      <w:tcPr>
        <w:shd w:val="clear" w:color="auto" w:fill="4CDAFF" w:themeFill="accent2" w:themeFillTint="66"/>
      </w:tcPr>
    </w:tblStylePr>
    <w:tblStylePr w:type="lastRow">
      <w:rPr>
        <w:b/>
        <w:bCs/>
        <w:color w:val="000000" w:themeColor="text1"/>
      </w:rPr>
      <w:tblPr/>
      <w:tcPr>
        <w:shd w:val="clear" w:color="auto" w:fill="4CDAFF" w:themeFill="accent2" w:themeFillTint="66"/>
      </w:tcPr>
    </w:tblStylePr>
    <w:tblStylePr w:type="firstCol">
      <w:rPr>
        <w:color w:val="FFFFFF" w:themeColor="background1"/>
      </w:rPr>
      <w:tblPr/>
      <w:tcPr>
        <w:shd w:val="clear" w:color="auto" w:fill="00252F" w:themeFill="accent2" w:themeFillShade="BF"/>
      </w:tcPr>
    </w:tblStylePr>
    <w:tblStylePr w:type="lastCol">
      <w:rPr>
        <w:color w:val="FFFFFF" w:themeColor="background1"/>
      </w:rPr>
      <w:tblPr/>
      <w:tcPr>
        <w:shd w:val="clear" w:color="auto" w:fill="00252F" w:themeFill="accent2" w:themeFillShade="BF"/>
      </w:tcPr>
    </w:tblStylePr>
    <w:tblStylePr w:type="band1Vert">
      <w:tblPr/>
      <w:tcPr>
        <w:shd w:val="clear" w:color="auto" w:fill="20D1FF" w:themeFill="accent2" w:themeFillTint="7F"/>
      </w:tcPr>
    </w:tblStylePr>
    <w:tblStylePr w:type="band1Horz">
      <w:tblPr/>
      <w:tcPr>
        <w:shd w:val="clear" w:color="auto" w:fill="20D1FF" w:themeFill="accent2" w:themeFillTint="7F"/>
      </w:tcPr>
    </w:tblStylePr>
  </w:style>
  <w:style w:type="table" w:styleId="ColorfulGrid-Accent1">
    <w:name w:val="Colorful Grid Accent 1"/>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7F3FF" w:themeFill="accent1" w:themeFillTint="33"/>
    </w:tcPr>
    <w:tblStylePr w:type="firstRow">
      <w:rPr>
        <w:b/>
        <w:bCs/>
      </w:rPr>
      <w:tblPr/>
      <w:tcPr>
        <w:shd w:val="clear" w:color="auto" w:fill="90E7FF" w:themeFill="accent1" w:themeFillTint="66"/>
      </w:tcPr>
    </w:tblStylePr>
    <w:tblStylePr w:type="lastRow">
      <w:rPr>
        <w:b/>
        <w:bCs/>
        <w:color w:val="000000" w:themeColor="text1"/>
      </w:rPr>
      <w:tblPr/>
      <w:tcPr>
        <w:shd w:val="clear" w:color="auto" w:fill="90E7FF" w:themeFill="accent1" w:themeFillTint="66"/>
      </w:tcPr>
    </w:tblStylePr>
    <w:tblStylePr w:type="firstCol">
      <w:rPr>
        <w:color w:val="FFFFFF" w:themeColor="background1"/>
      </w:rPr>
      <w:tblPr/>
      <w:tcPr>
        <w:shd w:val="clear" w:color="auto" w:fill="0089AF" w:themeFill="accent1" w:themeFillShade="BF"/>
      </w:tcPr>
    </w:tblStylePr>
    <w:tblStylePr w:type="lastCol">
      <w:rPr>
        <w:color w:val="FFFFFF" w:themeColor="background1"/>
      </w:rPr>
      <w:tblPr/>
      <w:tcPr>
        <w:shd w:val="clear" w:color="auto" w:fill="0089AF" w:themeFill="accent1" w:themeFillShade="BF"/>
      </w:tcPr>
    </w:tblStylePr>
    <w:tblStylePr w:type="band1Vert">
      <w:tblPr/>
      <w:tcPr>
        <w:shd w:val="clear" w:color="auto" w:fill="75E1FF" w:themeFill="accent1" w:themeFillTint="7F"/>
      </w:tcPr>
    </w:tblStylePr>
    <w:tblStylePr w:type="band1Horz">
      <w:tblPr/>
      <w:tcPr>
        <w:shd w:val="clear" w:color="auto" w:fill="75E1FF" w:themeFill="accent1" w:themeFillTint="7F"/>
      </w:tcPr>
    </w:tblStylePr>
  </w:style>
  <w:style w:type="table" w:styleId="MediumList2-Accent6">
    <w:name w:val="Medium List 2 Accent 6"/>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340" w:themeColor="accent6"/>
        <w:left w:val="single" w:sz="8" w:space="0" w:color="003340" w:themeColor="accent6"/>
        <w:bottom w:val="single" w:sz="8" w:space="0" w:color="003340" w:themeColor="accent6"/>
        <w:right w:val="single" w:sz="8" w:space="0" w:color="003340" w:themeColor="accent6"/>
      </w:tblBorders>
    </w:tblPr>
    <w:tblStylePr w:type="firstRow">
      <w:rPr>
        <w:sz w:val="24"/>
        <w:szCs w:val="24"/>
      </w:rPr>
      <w:tblPr/>
      <w:tcPr>
        <w:tcBorders>
          <w:top w:val="nil"/>
          <w:left w:val="nil"/>
          <w:bottom w:val="single" w:sz="24" w:space="0" w:color="003340" w:themeColor="accent6"/>
          <w:right w:val="nil"/>
          <w:insideH w:val="nil"/>
          <w:insideV w:val="nil"/>
        </w:tcBorders>
        <w:shd w:val="clear" w:color="auto" w:fill="FFFFFF" w:themeFill="background1"/>
      </w:tcPr>
    </w:tblStylePr>
    <w:tblStylePr w:type="lastRow">
      <w:tblPr/>
      <w:tcPr>
        <w:tcBorders>
          <w:top w:val="single" w:sz="8" w:space="0" w:color="00334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340" w:themeColor="accent6"/>
          <w:insideH w:val="nil"/>
          <w:insideV w:val="nil"/>
        </w:tcBorders>
        <w:shd w:val="clear" w:color="auto" w:fill="FFFFFF" w:themeFill="background1"/>
      </w:tcPr>
    </w:tblStylePr>
    <w:tblStylePr w:type="lastCol">
      <w:tblPr/>
      <w:tcPr>
        <w:tcBorders>
          <w:top w:val="nil"/>
          <w:left w:val="single" w:sz="8" w:space="0" w:color="00334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0E8FF" w:themeFill="accent6" w:themeFillTint="3F"/>
      </w:tcPr>
    </w:tblStylePr>
    <w:tblStylePr w:type="band1Horz">
      <w:tblPr/>
      <w:tcPr>
        <w:tcBorders>
          <w:top w:val="nil"/>
          <w:bottom w:val="nil"/>
          <w:insideH w:val="nil"/>
          <w:insideV w:val="nil"/>
        </w:tcBorders>
        <w:shd w:val="clear" w:color="auto" w:fill="90E8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9EA" w:themeColor="accent5"/>
        <w:left w:val="single" w:sz="8" w:space="0" w:color="00B9EA" w:themeColor="accent5"/>
        <w:bottom w:val="single" w:sz="8" w:space="0" w:color="00B9EA" w:themeColor="accent5"/>
        <w:right w:val="single" w:sz="8" w:space="0" w:color="00B9EA" w:themeColor="accent5"/>
      </w:tblBorders>
    </w:tblPr>
    <w:tblStylePr w:type="firstRow">
      <w:rPr>
        <w:sz w:val="24"/>
        <w:szCs w:val="24"/>
      </w:rPr>
      <w:tblPr/>
      <w:tcPr>
        <w:tcBorders>
          <w:top w:val="nil"/>
          <w:left w:val="nil"/>
          <w:bottom w:val="single" w:sz="24" w:space="0" w:color="00B9EA" w:themeColor="accent5"/>
          <w:right w:val="nil"/>
          <w:insideH w:val="nil"/>
          <w:insideV w:val="nil"/>
        </w:tcBorders>
        <w:shd w:val="clear" w:color="auto" w:fill="FFFFFF" w:themeFill="background1"/>
      </w:tcPr>
    </w:tblStylePr>
    <w:tblStylePr w:type="lastRow">
      <w:tblPr/>
      <w:tcPr>
        <w:tcBorders>
          <w:top w:val="single" w:sz="8" w:space="0" w:color="00B9E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9EA" w:themeColor="accent5"/>
          <w:insideH w:val="nil"/>
          <w:insideV w:val="nil"/>
        </w:tcBorders>
        <w:shd w:val="clear" w:color="auto" w:fill="FFFFFF" w:themeFill="background1"/>
      </w:tcPr>
    </w:tblStylePr>
    <w:tblStylePr w:type="lastCol">
      <w:tblPr/>
      <w:tcPr>
        <w:tcBorders>
          <w:top w:val="nil"/>
          <w:left w:val="single" w:sz="8" w:space="0" w:color="00B9E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F0FF" w:themeFill="accent5" w:themeFillTint="3F"/>
      </w:tcPr>
    </w:tblStylePr>
    <w:tblStylePr w:type="band1Horz">
      <w:tblPr/>
      <w:tcPr>
        <w:tcBorders>
          <w:top w:val="nil"/>
          <w:bottom w:val="nil"/>
          <w:insideH w:val="nil"/>
          <w:insideV w:val="nil"/>
        </w:tcBorders>
        <w:shd w:val="clear" w:color="auto" w:fill="BAF0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340" w:themeColor="accent4"/>
        <w:left w:val="single" w:sz="8" w:space="0" w:color="003340" w:themeColor="accent4"/>
        <w:bottom w:val="single" w:sz="8" w:space="0" w:color="003340" w:themeColor="accent4"/>
        <w:right w:val="single" w:sz="8" w:space="0" w:color="003340" w:themeColor="accent4"/>
      </w:tblBorders>
    </w:tblPr>
    <w:tblStylePr w:type="firstRow">
      <w:rPr>
        <w:sz w:val="24"/>
        <w:szCs w:val="24"/>
      </w:rPr>
      <w:tblPr/>
      <w:tcPr>
        <w:tcBorders>
          <w:top w:val="nil"/>
          <w:left w:val="nil"/>
          <w:bottom w:val="single" w:sz="24" w:space="0" w:color="003340" w:themeColor="accent4"/>
          <w:right w:val="nil"/>
          <w:insideH w:val="nil"/>
          <w:insideV w:val="nil"/>
        </w:tcBorders>
        <w:shd w:val="clear" w:color="auto" w:fill="FFFFFF" w:themeFill="background1"/>
      </w:tcPr>
    </w:tblStylePr>
    <w:tblStylePr w:type="lastRow">
      <w:tblPr/>
      <w:tcPr>
        <w:tcBorders>
          <w:top w:val="single" w:sz="8" w:space="0" w:color="00334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340" w:themeColor="accent4"/>
          <w:insideH w:val="nil"/>
          <w:insideV w:val="nil"/>
        </w:tcBorders>
        <w:shd w:val="clear" w:color="auto" w:fill="FFFFFF" w:themeFill="background1"/>
      </w:tcPr>
    </w:tblStylePr>
    <w:tblStylePr w:type="lastCol">
      <w:tblPr/>
      <w:tcPr>
        <w:tcBorders>
          <w:top w:val="nil"/>
          <w:left w:val="single" w:sz="8" w:space="0" w:color="00334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0E8FF" w:themeFill="accent4" w:themeFillTint="3F"/>
      </w:tcPr>
    </w:tblStylePr>
    <w:tblStylePr w:type="band1Horz">
      <w:tblPr/>
      <w:tcPr>
        <w:tcBorders>
          <w:top w:val="nil"/>
          <w:bottom w:val="nil"/>
          <w:insideH w:val="nil"/>
          <w:insideV w:val="nil"/>
        </w:tcBorders>
        <w:shd w:val="clear" w:color="auto" w:fill="90E8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9EA" w:themeColor="accent3"/>
        <w:left w:val="single" w:sz="8" w:space="0" w:color="00B9EA" w:themeColor="accent3"/>
        <w:bottom w:val="single" w:sz="8" w:space="0" w:color="00B9EA" w:themeColor="accent3"/>
        <w:right w:val="single" w:sz="8" w:space="0" w:color="00B9EA" w:themeColor="accent3"/>
      </w:tblBorders>
    </w:tblPr>
    <w:tblStylePr w:type="firstRow">
      <w:rPr>
        <w:sz w:val="24"/>
        <w:szCs w:val="24"/>
      </w:rPr>
      <w:tblPr/>
      <w:tcPr>
        <w:tcBorders>
          <w:top w:val="nil"/>
          <w:left w:val="nil"/>
          <w:bottom w:val="single" w:sz="24" w:space="0" w:color="00B9EA" w:themeColor="accent3"/>
          <w:right w:val="nil"/>
          <w:insideH w:val="nil"/>
          <w:insideV w:val="nil"/>
        </w:tcBorders>
        <w:shd w:val="clear" w:color="auto" w:fill="FFFFFF" w:themeFill="background1"/>
      </w:tcPr>
    </w:tblStylePr>
    <w:tblStylePr w:type="lastRow">
      <w:tblPr/>
      <w:tcPr>
        <w:tcBorders>
          <w:top w:val="single" w:sz="8" w:space="0" w:color="00B9E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9EA" w:themeColor="accent3"/>
          <w:insideH w:val="nil"/>
          <w:insideV w:val="nil"/>
        </w:tcBorders>
        <w:shd w:val="clear" w:color="auto" w:fill="FFFFFF" w:themeFill="background1"/>
      </w:tcPr>
    </w:tblStylePr>
    <w:tblStylePr w:type="lastCol">
      <w:tblPr/>
      <w:tcPr>
        <w:tcBorders>
          <w:top w:val="nil"/>
          <w:left w:val="single" w:sz="8" w:space="0" w:color="00B9E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F0FF" w:themeFill="accent3" w:themeFillTint="3F"/>
      </w:tcPr>
    </w:tblStylePr>
    <w:tblStylePr w:type="band1Horz">
      <w:tblPr/>
      <w:tcPr>
        <w:tcBorders>
          <w:top w:val="nil"/>
          <w:bottom w:val="nil"/>
          <w:insideH w:val="nil"/>
          <w:insideV w:val="nil"/>
        </w:tcBorders>
        <w:shd w:val="clear" w:color="auto" w:fill="BAF0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340" w:themeColor="accent2"/>
        <w:left w:val="single" w:sz="8" w:space="0" w:color="003340" w:themeColor="accent2"/>
        <w:bottom w:val="single" w:sz="8" w:space="0" w:color="003340" w:themeColor="accent2"/>
        <w:right w:val="single" w:sz="8" w:space="0" w:color="003340" w:themeColor="accent2"/>
      </w:tblBorders>
    </w:tblPr>
    <w:tblStylePr w:type="firstRow">
      <w:rPr>
        <w:sz w:val="24"/>
        <w:szCs w:val="24"/>
      </w:rPr>
      <w:tblPr/>
      <w:tcPr>
        <w:tcBorders>
          <w:top w:val="nil"/>
          <w:left w:val="nil"/>
          <w:bottom w:val="single" w:sz="24" w:space="0" w:color="003340" w:themeColor="accent2"/>
          <w:right w:val="nil"/>
          <w:insideH w:val="nil"/>
          <w:insideV w:val="nil"/>
        </w:tcBorders>
        <w:shd w:val="clear" w:color="auto" w:fill="FFFFFF" w:themeFill="background1"/>
      </w:tcPr>
    </w:tblStylePr>
    <w:tblStylePr w:type="lastRow">
      <w:tblPr/>
      <w:tcPr>
        <w:tcBorders>
          <w:top w:val="single" w:sz="8" w:space="0" w:color="00334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340" w:themeColor="accent2"/>
          <w:insideH w:val="nil"/>
          <w:insideV w:val="nil"/>
        </w:tcBorders>
        <w:shd w:val="clear" w:color="auto" w:fill="FFFFFF" w:themeFill="background1"/>
      </w:tcPr>
    </w:tblStylePr>
    <w:tblStylePr w:type="lastCol">
      <w:tblPr/>
      <w:tcPr>
        <w:tcBorders>
          <w:top w:val="nil"/>
          <w:left w:val="single" w:sz="8" w:space="0" w:color="00334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0E8FF" w:themeFill="accent2" w:themeFillTint="3F"/>
      </w:tcPr>
    </w:tblStylePr>
    <w:tblStylePr w:type="band1Horz">
      <w:tblPr/>
      <w:tcPr>
        <w:tcBorders>
          <w:top w:val="nil"/>
          <w:bottom w:val="nil"/>
          <w:insideH w:val="nil"/>
          <w:insideV w:val="nil"/>
        </w:tcBorders>
        <w:shd w:val="clear" w:color="auto" w:fill="90E8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9EA" w:themeColor="accent1"/>
        <w:left w:val="single" w:sz="8" w:space="0" w:color="00B9EA" w:themeColor="accent1"/>
        <w:bottom w:val="single" w:sz="8" w:space="0" w:color="00B9EA" w:themeColor="accent1"/>
        <w:right w:val="single" w:sz="8" w:space="0" w:color="00B9EA" w:themeColor="accent1"/>
      </w:tblBorders>
    </w:tblPr>
    <w:tblStylePr w:type="firstRow">
      <w:rPr>
        <w:sz w:val="24"/>
        <w:szCs w:val="24"/>
      </w:rPr>
      <w:tblPr/>
      <w:tcPr>
        <w:tcBorders>
          <w:top w:val="nil"/>
          <w:left w:val="nil"/>
          <w:bottom w:val="single" w:sz="24" w:space="0" w:color="00B9EA" w:themeColor="accent1"/>
          <w:right w:val="nil"/>
          <w:insideH w:val="nil"/>
          <w:insideV w:val="nil"/>
        </w:tcBorders>
        <w:shd w:val="clear" w:color="auto" w:fill="FFFFFF" w:themeFill="background1"/>
      </w:tcPr>
    </w:tblStylePr>
    <w:tblStylePr w:type="lastRow">
      <w:tblPr/>
      <w:tcPr>
        <w:tcBorders>
          <w:top w:val="single" w:sz="8" w:space="0" w:color="00B9E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9EA" w:themeColor="accent1"/>
          <w:insideH w:val="nil"/>
          <w:insideV w:val="nil"/>
        </w:tcBorders>
        <w:shd w:val="clear" w:color="auto" w:fill="FFFFFF" w:themeFill="background1"/>
      </w:tcPr>
    </w:tblStylePr>
    <w:tblStylePr w:type="lastCol">
      <w:tblPr/>
      <w:tcPr>
        <w:tcBorders>
          <w:top w:val="nil"/>
          <w:left w:val="single" w:sz="8" w:space="0" w:color="00B9E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F0FF" w:themeFill="accent1" w:themeFillTint="3F"/>
      </w:tcPr>
    </w:tblStylePr>
    <w:tblStylePr w:type="band1Horz">
      <w:tblPr/>
      <w:tcPr>
        <w:tcBorders>
          <w:top w:val="nil"/>
          <w:bottom w:val="nil"/>
          <w:insideH w:val="nil"/>
          <w:insideV w:val="nil"/>
        </w:tcBorders>
        <w:shd w:val="clear" w:color="auto" w:fill="BAF0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E07762"/>
    <w:pPr>
      <w:spacing w:line="240" w:lineRule="auto"/>
    </w:pPr>
    <w:rPr>
      <w:color w:val="000000" w:themeColor="text1"/>
    </w:rPr>
    <w:tblPr>
      <w:tblStyleRowBandSize w:val="1"/>
      <w:tblStyleColBandSize w:val="1"/>
      <w:tblBorders>
        <w:top w:val="single" w:sz="8" w:space="0" w:color="003340" w:themeColor="accent6"/>
        <w:bottom w:val="single" w:sz="8" w:space="0" w:color="003340" w:themeColor="accent6"/>
      </w:tblBorders>
    </w:tblPr>
    <w:tblStylePr w:type="firstRow">
      <w:rPr>
        <w:rFonts w:asciiTheme="majorHAnsi" w:eastAsiaTheme="majorEastAsia" w:hAnsiTheme="majorHAnsi" w:cstheme="majorBidi"/>
      </w:rPr>
      <w:tblPr/>
      <w:tcPr>
        <w:tcBorders>
          <w:top w:val="nil"/>
          <w:bottom w:val="single" w:sz="8" w:space="0" w:color="003340" w:themeColor="accent6"/>
        </w:tcBorders>
      </w:tcPr>
    </w:tblStylePr>
    <w:tblStylePr w:type="lastRow">
      <w:rPr>
        <w:b/>
        <w:bCs/>
        <w:color w:val="000000" w:themeColor="text2"/>
      </w:rPr>
      <w:tblPr/>
      <w:tcPr>
        <w:tcBorders>
          <w:top w:val="single" w:sz="8" w:space="0" w:color="003340" w:themeColor="accent6"/>
          <w:bottom w:val="single" w:sz="8" w:space="0" w:color="003340" w:themeColor="accent6"/>
        </w:tcBorders>
      </w:tcPr>
    </w:tblStylePr>
    <w:tblStylePr w:type="firstCol">
      <w:rPr>
        <w:b/>
        <w:bCs/>
      </w:rPr>
    </w:tblStylePr>
    <w:tblStylePr w:type="lastCol">
      <w:rPr>
        <w:b/>
        <w:bCs/>
      </w:rPr>
      <w:tblPr/>
      <w:tcPr>
        <w:tcBorders>
          <w:top w:val="single" w:sz="8" w:space="0" w:color="003340" w:themeColor="accent6"/>
          <w:bottom w:val="single" w:sz="8" w:space="0" w:color="003340" w:themeColor="accent6"/>
        </w:tcBorders>
      </w:tcPr>
    </w:tblStylePr>
    <w:tblStylePr w:type="band1Vert">
      <w:tblPr/>
      <w:tcPr>
        <w:shd w:val="clear" w:color="auto" w:fill="90E8FF" w:themeFill="accent6" w:themeFillTint="3F"/>
      </w:tcPr>
    </w:tblStylePr>
    <w:tblStylePr w:type="band1Horz">
      <w:tblPr/>
      <w:tcPr>
        <w:shd w:val="clear" w:color="auto" w:fill="90E8FF" w:themeFill="accent6" w:themeFillTint="3F"/>
      </w:tcPr>
    </w:tblStylePr>
  </w:style>
  <w:style w:type="table" w:styleId="MediumList1-Accent5">
    <w:name w:val="Medium List 1 Accent 5"/>
    <w:basedOn w:val="TableNormal"/>
    <w:uiPriority w:val="65"/>
    <w:rsid w:val="00E07762"/>
    <w:pPr>
      <w:spacing w:line="240" w:lineRule="auto"/>
    </w:pPr>
    <w:rPr>
      <w:color w:val="000000" w:themeColor="text1"/>
    </w:rPr>
    <w:tblPr>
      <w:tblStyleRowBandSize w:val="1"/>
      <w:tblStyleColBandSize w:val="1"/>
      <w:tblBorders>
        <w:top w:val="single" w:sz="8" w:space="0" w:color="00B9EA" w:themeColor="accent5"/>
        <w:bottom w:val="single" w:sz="8" w:space="0" w:color="00B9EA" w:themeColor="accent5"/>
      </w:tblBorders>
    </w:tblPr>
    <w:tblStylePr w:type="firstRow">
      <w:rPr>
        <w:rFonts w:asciiTheme="majorHAnsi" w:eastAsiaTheme="majorEastAsia" w:hAnsiTheme="majorHAnsi" w:cstheme="majorBidi"/>
      </w:rPr>
      <w:tblPr/>
      <w:tcPr>
        <w:tcBorders>
          <w:top w:val="nil"/>
          <w:bottom w:val="single" w:sz="8" w:space="0" w:color="00B9EA" w:themeColor="accent5"/>
        </w:tcBorders>
      </w:tcPr>
    </w:tblStylePr>
    <w:tblStylePr w:type="lastRow">
      <w:rPr>
        <w:b/>
        <w:bCs/>
        <w:color w:val="000000" w:themeColor="text2"/>
      </w:rPr>
      <w:tblPr/>
      <w:tcPr>
        <w:tcBorders>
          <w:top w:val="single" w:sz="8" w:space="0" w:color="00B9EA" w:themeColor="accent5"/>
          <w:bottom w:val="single" w:sz="8" w:space="0" w:color="00B9EA" w:themeColor="accent5"/>
        </w:tcBorders>
      </w:tcPr>
    </w:tblStylePr>
    <w:tblStylePr w:type="firstCol">
      <w:rPr>
        <w:b/>
        <w:bCs/>
      </w:rPr>
    </w:tblStylePr>
    <w:tblStylePr w:type="lastCol">
      <w:rPr>
        <w:b/>
        <w:bCs/>
      </w:rPr>
      <w:tblPr/>
      <w:tcPr>
        <w:tcBorders>
          <w:top w:val="single" w:sz="8" w:space="0" w:color="00B9EA" w:themeColor="accent5"/>
          <w:bottom w:val="single" w:sz="8" w:space="0" w:color="00B9EA" w:themeColor="accent5"/>
        </w:tcBorders>
      </w:tcPr>
    </w:tblStylePr>
    <w:tblStylePr w:type="band1Vert">
      <w:tblPr/>
      <w:tcPr>
        <w:shd w:val="clear" w:color="auto" w:fill="BAF0FF" w:themeFill="accent5" w:themeFillTint="3F"/>
      </w:tcPr>
    </w:tblStylePr>
    <w:tblStylePr w:type="band1Horz">
      <w:tblPr/>
      <w:tcPr>
        <w:shd w:val="clear" w:color="auto" w:fill="BAF0FF" w:themeFill="accent5" w:themeFillTint="3F"/>
      </w:tcPr>
    </w:tblStylePr>
  </w:style>
  <w:style w:type="table" w:styleId="MediumList1-Accent4">
    <w:name w:val="Medium List 1 Accent 4"/>
    <w:basedOn w:val="TableNormal"/>
    <w:uiPriority w:val="65"/>
    <w:rsid w:val="00E07762"/>
    <w:pPr>
      <w:spacing w:line="240" w:lineRule="auto"/>
    </w:pPr>
    <w:rPr>
      <w:color w:val="000000" w:themeColor="text1"/>
    </w:rPr>
    <w:tblPr>
      <w:tblStyleRowBandSize w:val="1"/>
      <w:tblStyleColBandSize w:val="1"/>
      <w:tblBorders>
        <w:top w:val="single" w:sz="8" w:space="0" w:color="003340" w:themeColor="accent4"/>
        <w:bottom w:val="single" w:sz="8" w:space="0" w:color="003340" w:themeColor="accent4"/>
      </w:tblBorders>
    </w:tblPr>
    <w:tblStylePr w:type="firstRow">
      <w:rPr>
        <w:rFonts w:asciiTheme="majorHAnsi" w:eastAsiaTheme="majorEastAsia" w:hAnsiTheme="majorHAnsi" w:cstheme="majorBidi"/>
      </w:rPr>
      <w:tblPr/>
      <w:tcPr>
        <w:tcBorders>
          <w:top w:val="nil"/>
          <w:bottom w:val="single" w:sz="8" w:space="0" w:color="003340" w:themeColor="accent4"/>
        </w:tcBorders>
      </w:tcPr>
    </w:tblStylePr>
    <w:tblStylePr w:type="lastRow">
      <w:rPr>
        <w:b/>
        <w:bCs/>
        <w:color w:val="000000" w:themeColor="text2"/>
      </w:rPr>
      <w:tblPr/>
      <w:tcPr>
        <w:tcBorders>
          <w:top w:val="single" w:sz="8" w:space="0" w:color="003340" w:themeColor="accent4"/>
          <w:bottom w:val="single" w:sz="8" w:space="0" w:color="003340" w:themeColor="accent4"/>
        </w:tcBorders>
      </w:tcPr>
    </w:tblStylePr>
    <w:tblStylePr w:type="firstCol">
      <w:rPr>
        <w:b/>
        <w:bCs/>
      </w:rPr>
    </w:tblStylePr>
    <w:tblStylePr w:type="lastCol">
      <w:rPr>
        <w:b/>
        <w:bCs/>
      </w:rPr>
      <w:tblPr/>
      <w:tcPr>
        <w:tcBorders>
          <w:top w:val="single" w:sz="8" w:space="0" w:color="003340" w:themeColor="accent4"/>
          <w:bottom w:val="single" w:sz="8" w:space="0" w:color="003340" w:themeColor="accent4"/>
        </w:tcBorders>
      </w:tcPr>
    </w:tblStylePr>
    <w:tblStylePr w:type="band1Vert">
      <w:tblPr/>
      <w:tcPr>
        <w:shd w:val="clear" w:color="auto" w:fill="90E8FF" w:themeFill="accent4" w:themeFillTint="3F"/>
      </w:tcPr>
    </w:tblStylePr>
    <w:tblStylePr w:type="band1Horz">
      <w:tblPr/>
      <w:tcPr>
        <w:shd w:val="clear" w:color="auto" w:fill="90E8FF" w:themeFill="accent4" w:themeFillTint="3F"/>
      </w:tcPr>
    </w:tblStylePr>
  </w:style>
  <w:style w:type="table" w:styleId="MediumList1-Accent3">
    <w:name w:val="Medium List 1 Accent 3"/>
    <w:basedOn w:val="TableNormal"/>
    <w:uiPriority w:val="65"/>
    <w:rsid w:val="00E07762"/>
    <w:pPr>
      <w:spacing w:line="240" w:lineRule="auto"/>
    </w:pPr>
    <w:rPr>
      <w:color w:val="000000" w:themeColor="text1"/>
    </w:rPr>
    <w:tblPr>
      <w:tblStyleRowBandSize w:val="1"/>
      <w:tblStyleColBandSize w:val="1"/>
      <w:tblBorders>
        <w:top w:val="single" w:sz="8" w:space="0" w:color="00B9EA" w:themeColor="accent3"/>
        <w:bottom w:val="single" w:sz="8" w:space="0" w:color="00B9EA" w:themeColor="accent3"/>
      </w:tblBorders>
    </w:tblPr>
    <w:tblStylePr w:type="firstRow">
      <w:rPr>
        <w:rFonts w:asciiTheme="majorHAnsi" w:eastAsiaTheme="majorEastAsia" w:hAnsiTheme="majorHAnsi" w:cstheme="majorBidi"/>
      </w:rPr>
      <w:tblPr/>
      <w:tcPr>
        <w:tcBorders>
          <w:top w:val="nil"/>
          <w:bottom w:val="single" w:sz="8" w:space="0" w:color="00B9EA" w:themeColor="accent3"/>
        </w:tcBorders>
      </w:tcPr>
    </w:tblStylePr>
    <w:tblStylePr w:type="lastRow">
      <w:rPr>
        <w:b/>
        <w:bCs/>
        <w:color w:val="000000" w:themeColor="text2"/>
      </w:rPr>
      <w:tblPr/>
      <w:tcPr>
        <w:tcBorders>
          <w:top w:val="single" w:sz="8" w:space="0" w:color="00B9EA" w:themeColor="accent3"/>
          <w:bottom w:val="single" w:sz="8" w:space="0" w:color="00B9EA" w:themeColor="accent3"/>
        </w:tcBorders>
      </w:tcPr>
    </w:tblStylePr>
    <w:tblStylePr w:type="firstCol">
      <w:rPr>
        <w:b/>
        <w:bCs/>
      </w:rPr>
    </w:tblStylePr>
    <w:tblStylePr w:type="lastCol">
      <w:rPr>
        <w:b/>
        <w:bCs/>
      </w:rPr>
      <w:tblPr/>
      <w:tcPr>
        <w:tcBorders>
          <w:top w:val="single" w:sz="8" w:space="0" w:color="00B9EA" w:themeColor="accent3"/>
          <w:bottom w:val="single" w:sz="8" w:space="0" w:color="00B9EA" w:themeColor="accent3"/>
        </w:tcBorders>
      </w:tcPr>
    </w:tblStylePr>
    <w:tblStylePr w:type="band1Vert">
      <w:tblPr/>
      <w:tcPr>
        <w:shd w:val="clear" w:color="auto" w:fill="BAF0FF" w:themeFill="accent3" w:themeFillTint="3F"/>
      </w:tcPr>
    </w:tblStylePr>
    <w:tblStylePr w:type="band1Horz">
      <w:tblPr/>
      <w:tcPr>
        <w:shd w:val="clear" w:color="auto" w:fill="BAF0FF" w:themeFill="accent3" w:themeFillTint="3F"/>
      </w:tcPr>
    </w:tblStylePr>
  </w:style>
  <w:style w:type="table" w:styleId="MediumList1-Accent2">
    <w:name w:val="Medium List 1 Accent 2"/>
    <w:basedOn w:val="TableNormal"/>
    <w:uiPriority w:val="65"/>
    <w:rsid w:val="00E07762"/>
    <w:pPr>
      <w:spacing w:line="240" w:lineRule="auto"/>
    </w:pPr>
    <w:rPr>
      <w:color w:val="000000" w:themeColor="text1"/>
    </w:rPr>
    <w:tblPr>
      <w:tblStyleRowBandSize w:val="1"/>
      <w:tblStyleColBandSize w:val="1"/>
      <w:tblBorders>
        <w:top w:val="single" w:sz="8" w:space="0" w:color="003340" w:themeColor="accent2"/>
        <w:bottom w:val="single" w:sz="8" w:space="0" w:color="003340" w:themeColor="accent2"/>
      </w:tblBorders>
    </w:tblPr>
    <w:tblStylePr w:type="firstRow">
      <w:rPr>
        <w:rFonts w:asciiTheme="majorHAnsi" w:eastAsiaTheme="majorEastAsia" w:hAnsiTheme="majorHAnsi" w:cstheme="majorBidi"/>
      </w:rPr>
      <w:tblPr/>
      <w:tcPr>
        <w:tcBorders>
          <w:top w:val="nil"/>
          <w:bottom w:val="single" w:sz="8" w:space="0" w:color="003340" w:themeColor="accent2"/>
        </w:tcBorders>
      </w:tcPr>
    </w:tblStylePr>
    <w:tblStylePr w:type="lastRow">
      <w:rPr>
        <w:b/>
        <w:bCs/>
        <w:color w:val="000000" w:themeColor="text2"/>
      </w:rPr>
      <w:tblPr/>
      <w:tcPr>
        <w:tcBorders>
          <w:top w:val="single" w:sz="8" w:space="0" w:color="003340" w:themeColor="accent2"/>
          <w:bottom w:val="single" w:sz="8" w:space="0" w:color="003340" w:themeColor="accent2"/>
        </w:tcBorders>
      </w:tcPr>
    </w:tblStylePr>
    <w:tblStylePr w:type="firstCol">
      <w:rPr>
        <w:b/>
        <w:bCs/>
      </w:rPr>
    </w:tblStylePr>
    <w:tblStylePr w:type="lastCol">
      <w:rPr>
        <w:b/>
        <w:bCs/>
      </w:rPr>
      <w:tblPr/>
      <w:tcPr>
        <w:tcBorders>
          <w:top w:val="single" w:sz="8" w:space="0" w:color="003340" w:themeColor="accent2"/>
          <w:bottom w:val="single" w:sz="8" w:space="0" w:color="003340" w:themeColor="accent2"/>
        </w:tcBorders>
      </w:tcPr>
    </w:tblStylePr>
    <w:tblStylePr w:type="band1Vert">
      <w:tblPr/>
      <w:tcPr>
        <w:shd w:val="clear" w:color="auto" w:fill="90E8FF" w:themeFill="accent2" w:themeFillTint="3F"/>
      </w:tcPr>
    </w:tblStylePr>
    <w:tblStylePr w:type="band1Horz">
      <w:tblPr/>
      <w:tcPr>
        <w:shd w:val="clear" w:color="auto" w:fill="90E8FF" w:themeFill="accent2" w:themeFillTint="3F"/>
      </w:tcPr>
    </w:tblStylePr>
  </w:style>
  <w:style w:type="table" w:styleId="MediumShading2-Accent6">
    <w:name w:val="Medium Shading 2 Accent 6"/>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34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340" w:themeFill="accent6"/>
      </w:tcPr>
    </w:tblStylePr>
    <w:tblStylePr w:type="lastCol">
      <w:rPr>
        <w:b/>
        <w:bCs/>
        <w:color w:val="FFFFFF" w:themeColor="background1"/>
      </w:rPr>
      <w:tblPr/>
      <w:tcPr>
        <w:tcBorders>
          <w:left w:val="nil"/>
          <w:right w:val="nil"/>
          <w:insideH w:val="nil"/>
          <w:insideV w:val="nil"/>
        </w:tcBorders>
        <w:shd w:val="clear" w:color="auto" w:fill="00334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9E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9EA" w:themeFill="accent5"/>
      </w:tcPr>
    </w:tblStylePr>
    <w:tblStylePr w:type="lastCol">
      <w:rPr>
        <w:b/>
        <w:bCs/>
        <w:color w:val="FFFFFF" w:themeColor="background1"/>
      </w:rPr>
      <w:tblPr/>
      <w:tcPr>
        <w:tcBorders>
          <w:left w:val="nil"/>
          <w:right w:val="nil"/>
          <w:insideH w:val="nil"/>
          <w:insideV w:val="nil"/>
        </w:tcBorders>
        <w:shd w:val="clear" w:color="auto" w:fill="00B9E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34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340" w:themeFill="accent4"/>
      </w:tcPr>
    </w:tblStylePr>
    <w:tblStylePr w:type="lastCol">
      <w:rPr>
        <w:b/>
        <w:bCs/>
        <w:color w:val="FFFFFF" w:themeColor="background1"/>
      </w:rPr>
      <w:tblPr/>
      <w:tcPr>
        <w:tcBorders>
          <w:left w:val="nil"/>
          <w:right w:val="nil"/>
          <w:insideH w:val="nil"/>
          <w:insideV w:val="nil"/>
        </w:tcBorders>
        <w:shd w:val="clear" w:color="auto" w:fill="00334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9E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9EA" w:themeFill="accent3"/>
      </w:tcPr>
    </w:tblStylePr>
    <w:tblStylePr w:type="lastCol">
      <w:rPr>
        <w:b/>
        <w:bCs/>
        <w:color w:val="FFFFFF" w:themeColor="background1"/>
      </w:rPr>
      <w:tblPr/>
      <w:tcPr>
        <w:tcBorders>
          <w:left w:val="nil"/>
          <w:right w:val="nil"/>
          <w:insideH w:val="nil"/>
          <w:insideV w:val="nil"/>
        </w:tcBorders>
        <w:shd w:val="clear" w:color="auto" w:fill="00B9E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34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340" w:themeFill="accent2"/>
      </w:tcPr>
    </w:tblStylePr>
    <w:tblStylePr w:type="lastCol">
      <w:rPr>
        <w:b/>
        <w:bCs/>
        <w:color w:val="FFFFFF" w:themeColor="background1"/>
      </w:rPr>
      <w:tblPr/>
      <w:tcPr>
        <w:tcBorders>
          <w:left w:val="nil"/>
          <w:right w:val="nil"/>
          <w:insideH w:val="nil"/>
          <w:insideV w:val="nil"/>
        </w:tcBorders>
        <w:shd w:val="clear" w:color="auto" w:fill="00334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E07762"/>
    <w:pPr>
      <w:spacing w:line="240" w:lineRule="auto"/>
    </w:pPr>
    <w:tblPr>
      <w:tblStyleRowBandSize w:val="1"/>
      <w:tblStyleColBandSize w:val="1"/>
      <w:tblBorders>
        <w:top w:val="single" w:sz="8" w:space="0" w:color="008BAF" w:themeColor="accent6" w:themeTint="BF"/>
        <w:left w:val="single" w:sz="8" w:space="0" w:color="008BAF" w:themeColor="accent6" w:themeTint="BF"/>
        <w:bottom w:val="single" w:sz="8" w:space="0" w:color="008BAF" w:themeColor="accent6" w:themeTint="BF"/>
        <w:right w:val="single" w:sz="8" w:space="0" w:color="008BAF" w:themeColor="accent6" w:themeTint="BF"/>
        <w:insideH w:val="single" w:sz="8" w:space="0" w:color="008BAF" w:themeColor="accent6" w:themeTint="BF"/>
      </w:tblBorders>
    </w:tblPr>
    <w:tblStylePr w:type="firstRow">
      <w:pPr>
        <w:spacing w:before="0" w:after="0" w:line="240" w:lineRule="auto"/>
      </w:pPr>
      <w:rPr>
        <w:b/>
        <w:bCs/>
        <w:color w:val="FFFFFF" w:themeColor="background1"/>
      </w:rPr>
      <w:tblPr/>
      <w:tcPr>
        <w:tcBorders>
          <w:top w:val="single" w:sz="8" w:space="0" w:color="008BAF" w:themeColor="accent6" w:themeTint="BF"/>
          <w:left w:val="single" w:sz="8" w:space="0" w:color="008BAF" w:themeColor="accent6" w:themeTint="BF"/>
          <w:bottom w:val="single" w:sz="8" w:space="0" w:color="008BAF" w:themeColor="accent6" w:themeTint="BF"/>
          <w:right w:val="single" w:sz="8" w:space="0" w:color="008BAF" w:themeColor="accent6" w:themeTint="BF"/>
          <w:insideH w:val="nil"/>
          <w:insideV w:val="nil"/>
        </w:tcBorders>
        <w:shd w:val="clear" w:color="auto" w:fill="003340" w:themeFill="accent6"/>
      </w:tcPr>
    </w:tblStylePr>
    <w:tblStylePr w:type="lastRow">
      <w:pPr>
        <w:spacing w:before="0" w:after="0" w:line="240" w:lineRule="auto"/>
      </w:pPr>
      <w:rPr>
        <w:b/>
        <w:bCs/>
      </w:rPr>
      <w:tblPr/>
      <w:tcPr>
        <w:tcBorders>
          <w:top w:val="double" w:sz="6" w:space="0" w:color="008BAF" w:themeColor="accent6" w:themeTint="BF"/>
          <w:left w:val="single" w:sz="8" w:space="0" w:color="008BAF" w:themeColor="accent6" w:themeTint="BF"/>
          <w:bottom w:val="single" w:sz="8" w:space="0" w:color="008BAF" w:themeColor="accent6" w:themeTint="BF"/>
          <w:right w:val="single" w:sz="8" w:space="0" w:color="008B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90E8FF" w:themeFill="accent6" w:themeFillTint="3F"/>
      </w:tcPr>
    </w:tblStylePr>
    <w:tblStylePr w:type="band1Horz">
      <w:tblPr/>
      <w:tcPr>
        <w:tcBorders>
          <w:insideH w:val="nil"/>
          <w:insideV w:val="nil"/>
        </w:tcBorders>
        <w:shd w:val="clear" w:color="auto" w:fill="90E8FF"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07762"/>
    <w:pPr>
      <w:spacing w:line="240" w:lineRule="auto"/>
    </w:pPr>
    <w:tblPr>
      <w:tblStyleRowBandSize w:val="1"/>
      <w:tblStyleColBandSize w:val="1"/>
      <w:tblBorders>
        <w:top w:val="single" w:sz="8" w:space="0" w:color="30D3FF" w:themeColor="accent5" w:themeTint="BF"/>
        <w:left w:val="single" w:sz="8" w:space="0" w:color="30D3FF" w:themeColor="accent5" w:themeTint="BF"/>
        <w:bottom w:val="single" w:sz="8" w:space="0" w:color="30D3FF" w:themeColor="accent5" w:themeTint="BF"/>
        <w:right w:val="single" w:sz="8" w:space="0" w:color="30D3FF" w:themeColor="accent5" w:themeTint="BF"/>
        <w:insideH w:val="single" w:sz="8" w:space="0" w:color="30D3FF" w:themeColor="accent5" w:themeTint="BF"/>
      </w:tblBorders>
    </w:tblPr>
    <w:tblStylePr w:type="firstRow">
      <w:pPr>
        <w:spacing w:before="0" w:after="0" w:line="240" w:lineRule="auto"/>
      </w:pPr>
      <w:rPr>
        <w:b/>
        <w:bCs/>
        <w:color w:val="FFFFFF" w:themeColor="background1"/>
      </w:rPr>
      <w:tblPr/>
      <w:tcPr>
        <w:tcBorders>
          <w:top w:val="single" w:sz="8" w:space="0" w:color="30D3FF" w:themeColor="accent5" w:themeTint="BF"/>
          <w:left w:val="single" w:sz="8" w:space="0" w:color="30D3FF" w:themeColor="accent5" w:themeTint="BF"/>
          <w:bottom w:val="single" w:sz="8" w:space="0" w:color="30D3FF" w:themeColor="accent5" w:themeTint="BF"/>
          <w:right w:val="single" w:sz="8" w:space="0" w:color="30D3FF" w:themeColor="accent5" w:themeTint="BF"/>
          <w:insideH w:val="nil"/>
          <w:insideV w:val="nil"/>
        </w:tcBorders>
        <w:shd w:val="clear" w:color="auto" w:fill="00B9EA" w:themeFill="accent5"/>
      </w:tcPr>
    </w:tblStylePr>
    <w:tblStylePr w:type="lastRow">
      <w:pPr>
        <w:spacing w:before="0" w:after="0" w:line="240" w:lineRule="auto"/>
      </w:pPr>
      <w:rPr>
        <w:b/>
        <w:bCs/>
      </w:rPr>
      <w:tblPr/>
      <w:tcPr>
        <w:tcBorders>
          <w:top w:val="double" w:sz="6" w:space="0" w:color="30D3FF" w:themeColor="accent5" w:themeTint="BF"/>
          <w:left w:val="single" w:sz="8" w:space="0" w:color="30D3FF" w:themeColor="accent5" w:themeTint="BF"/>
          <w:bottom w:val="single" w:sz="8" w:space="0" w:color="30D3FF" w:themeColor="accent5" w:themeTint="BF"/>
          <w:right w:val="single" w:sz="8" w:space="0" w:color="30D3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AF0FF" w:themeFill="accent5" w:themeFillTint="3F"/>
      </w:tcPr>
    </w:tblStylePr>
    <w:tblStylePr w:type="band1Horz">
      <w:tblPr/>
      <w:tcPr>
        <w:tcBorders>
          <w:insideH w:val="nil"/>
          <w:insideV w:val="nil"/>
        </w:tcBorders>
        <w:shd w:val="clear" w:color="auto" w:fill="BAF0FF" w:themeFill="accent5"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07762"/>
    <w:pPr>
      <w:spacing w:line="240" w:lineRule="auto"/>
    </w:pPr>
    <w:tblPr>
      <w:tblStyleRowBandSize w:val="1"/>
      <w:tblStyleColBandSize w:val="1"/>
      <w:tblBorders>
        <w:top w:val="single" w:sz="8" w:space="0" w:color="008BAF" w:themeColor="accent4" w:themeTint="BF"/>
        <w:left w:val="single" w:sz="8" w:space="0" w:color="008BAF" w:themeColor="accent4" w:themeTint="BF"/>
        <w:bottom w:val="single" w:sz="8" w:space="0" w:color="008BAF" w:themeColor="accent4" w:themeTint="BF"/>
        <w:right w:val="single" w:sz="8" w:space="0" w:color="008BAF" w:themeColor="accent4" w:themeTint="BF"/>
        <w:insideH w:val="single" w:sz="8" w:space="0" w:color="008BAF" w:themeColor="accent4" w:themeTint="BF"/>
      </w:tblBorders>
    </w:tblPr>
    <w:tblStylePr w:type="firstRow">
      <w:pPr>
        <w:spacing w:before="0" w:after="0" w:line="240" w:lineRule="auto"/>
      </w:pPr>
      <w:rPr>
        <w:b/>
        <w:bCs/>
        <w:color w:val="FFFFFF" w:themeColor="background1"/>
      </w:rPr>
      <w:tblPr/>
      <w:tcPr>
        <w:tcBorders>
          <w:top w:val="single" w:sz="8" w:space="0" w:color="008BAF" w:themeColor="accent4" w:themeTint="BF"/>
          <w:left w:val="single" w:sz="8" w:space="0" w:color="008BAF" w:themeColor="accent4" w:themeTint="BF"/>
          <w:bottom w:val="single" w:sz="8" w:space="0" w:color="008BAF" w:themeColor="accent4" w:themeTint="BF"/>
          <w:right w:val="single" w:sz="8" w:space="0" w:color="008BAF" w:themeColor="accent4" w:themeTint="BF"/>
          <w:insideH w:val="nil"/>
          <w:insideV w:val="nil"/>
        </w:tcBorders>
        <w:shd w:val="clear" w:color="auto" w:fill="003340" w:themeFill="accent4"/>
      </w:tcPr>
    </w:tblStylePr>
    <w:tblStylePr w:type="lastRow">
      <w:pPr>
        <w:spacing w:before="0" w:after="0" w:line="240" w:lineRule="auto"/>
      </w:pPr>
      <w:rPr>
        <w:b/>
        <w:bCs/>
      </w:rPr>
      <w:tblPr/>
      <w:tcPr>
        <w:tcBorders>
          <w:top w:val="double" w:sz="6" w:space="0" w:color="008BAF" w:themeColor="accent4" w:themeTint="BF"/>
          <w:left w:val="single" w:sz="8" w:space="0" w:color="008BAF" w:themeColor="accent4" w:themeTint="BF"/>
          <w:bottom w:val="single" w:sz="8" w:space="0" w:color="008BAF" w:themeColor="accent4" w:themeTint="BF"/>
          <w:right w:val="single" w:sz="8" w:space="0" w:color="008BAF" w:themeColor="accent4" w:themeTint="BF"/>
          <w:insideH w:val="nil"/>
          <w:insideV w:val="nil"/>
        </w:tcBorders>
      </w:tcPr>
    </w:tblStylePr>
    <w:tblStylePr w:type="firstCol">
      <w:rPr>
        <w:b/>
        <w:bCs/>
      </w:rPr>
    </w:tblStylePr>
    <w:tblStylePr w:type="lastCol">
      <w:rPr>
        <w:b/>
        <w:bCs/>
      </w:rPr>
    </w:tblStylePr>
    <w:tblStylePr w:type="band1Vert">
      <w:tblPr/>
      <w:tcPr>
        <w:shd w:val="clear" w:color="auto" w:fill="90E8FF" w:themeFill="accent4" w:themeFillTint="3F"/>
      </w:tcPr>
    </w:tblStylePr>
    <w:tblStylePr w:type="band1Horz">
      <w:tblPr/>
      <w:tcPr>
        <w:tcBorders>
          <w:insideH w:val="nil"/>
          <w:insideV w:val="nil"/>
        </w:tcBorders>
        <w:shd w:val="clear" w:color="auto" w:fill="90E8FF"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07762"/>
    <w:pPr>
      <w:spacing w:line="240" w:lineRule="auto"/>
    </w:pPr>
    <w:tblPr>
      <w:tblStyleRowBandSize w:val="1"/>
      <w:tblStyleColBandSize w:val="1"/>
      <w:tblBorders>
        <w:top w:val="single" w:sz="8" w:space="0" w:color="30D3FF" w:themeColor="accent3" w:themeTint="BF"/>
        <w:left w:val="single" w:sz="8" w:space="0" w:color="30D3FF" w:themeColor="accent3" w:themeTint="BF"/>
        <w:bottom w:val="single" w:sz="8" w:space="0" w:color="30D3FF" w:themeColor="accent3" w:themeTint="BF"/>
        <w:right w:val="single" w:sz="8" w:space="0" w:color="30D3FF" w:themeColor="accent3" w:themeTint="BF"/>
        <w:insideH w:val="single" w:sz="8" w:space="0" w:color="30D3FF" w:themeColor="accent3" w:themeTint="BF"/>
      </w:tblBorders>
    </w:tblPr>
    <w:tblStylePr w:type="firstRow">
      <w:pPr>
        <w:spacing w:before="0" w:after="0" w:line="240" w:lineRule="auto"/>
      </w:pPr>
      <w:rPr>
        <w:b/>
        <w:bCs/>
        <w:color w:val="FFFFFF" w:themeColor="background1"/>
      </w:rPr>
      <w:tblPr/>
      <w:tcPr>
        <w:tcBorders>
          <w:top w:val="single" w:sz="8" w:space="0" w:color="30D3FF" w:themeColor="accent3" w:themeTint="BF"/>
          <w:left w:val="single" w:sz="8" w:space="0" w:color="30D3FF" w:themeColor="accent3" w:themeTint="BF"/>
          <w:bottom w:val="single" w:sz="8" w:space="0" w:color="30D3FF" w:themeColor="accent3" w:themeTint="BF"/>
          <w:right w:val="single" w:sz="8" w:space="0" w:color="30D3FF" w:themeColor="accent3" w:themeTint="BF"/>
          <w:insideH w:val="nil"/>
          <w:insideV w:val="nil"/>
        </w:tcBorders>
        <w:shd w:val="clear" w:color="auto" w:fill="00B9EA" w:themeFill="accent3"/>
      </w:tcPr>
    </w:tblStylePr>
    <w:tblStylePr w:type="lastRow">
      <w:pPr>
        <w:spacing w:before="0" w:after="0" w:line="240" w:lineRule="auto"/>
      </w:pPr>
      <w:rPr>
        <w:b/>
        <w:bCs/>
      </w:rPr>
      <w:tblPr/>
      <w:tcPr>
        <w:tcBorders>
          <w:top w:val="double" w:sz="6" w:space="0" w:color="30D3FF" w:themeColor="accent3" w:themeTint="BF"/>
          <w:left w:val="single" w:sz="8" w:space="0" w:color="30D3FF" w:themeColor="accent3" w:themeTint="BF"/>
          <w:bottom w:val="single" w:sz="8" w:space="0" w:color="30D3FF" w:themeColor="accent3" w:themeTint="BF"/>
          <w:right w:val="single" w:sz="8" w:space="0" w:color="30D3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AF0FF" w:themeFill="accent3" w:themeFillTint="3F"/>
      </w:tcPr>
    </w:tblStylePr>
    <w:tblStylePr w:type="band1Horz">
      <w:tblPr/>
      <w:tcPr>
        <w:tcBorders>
          <w:insideH w:val="nil"/>
          <w:insideV w:val="nil"/>
        </w:tcBorders>
        <w:shd w:val="clear" w:color="auto" w:fill="BAF0FF"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07762"/>
    <w:pPr>
      <w:spacing w:line="240" w:lineRule="auto"/>
    </w:pPr>
    <w:tblPr>
      <w:tblStyleRowBandSize w:val="1"/>
      <w:tblStyleColBandSize w:val="1"/>
      <w:tblBorders>
        <w:top w:val="single" w:sz="8" w:space="0" w:color="008BAF" w:themeColor="accent2" w:themeTint="BF"/>
        <w:left w:val="single" w:sz="8" w:space="0" w:color="008BAF" w:themeColor="accent2" w:themeTint="BF"/>
        <w:bottom w:val="single" w:sz="8" w:space="0" w:color="008BAF" w:themeColor="accent2" w:themeTint="BF"/>
        <w:right w:val="single" w:sz="8" w:space="0" w:color="008BAF" w:themeColor="accent2" w:themeTint="BF"/>
        <w:insideH w:val="single" w:sz="8" w:space="0" w:color="008BAF" w:themeColor="accent2" w:themeTint="BF"/>
      </w:tblBorders>
    </w:tblPr>
    <w:tblStylePr w:type="firstRow">
      <w:pPr>
        <w:spacing w:before="0" w:after="0" w:line="240" w:lineRule="auto"/>
      </w:pPr>
      <w:rPr>
        <w:b/>
        <w:bCs/>
        <w:color w:val="FFFFFF" w:themeColor="background1"/>
      </w:rPr>
      <w:tblPr/>
      <w:tcPr>
        <w:tcBorders>
          <w:top w:val="single" w:sz="8" w:space="0" w:color="008BAF" w:themeColor="accent2" w:themeTint="BF"/>
          <w:left w:val="single" w:sz="8" w:space="0" w:color="008BAF" w:themeColor="accent2" w:themeTint="BF"/>
          <w:bottom w:val="single" w:sz="8" w:space="0" w:color="008BAF" w:themeColor="accent2" w:themeTint="BF"/>
          <w:right w:val="single" w:sz="8" w:space="0" w:color="008BAF" w:themeColor="accent2" w:themeTint="BF"/>
          <w:insideH w:val="nil"/>
          <w:insideV w:val="nil"/>
        </w:tcBorders>
        <w:shd w:val="clear" w:color="auto" w:fill="003340" w:themeFill="accent2"/>
      </w:tcPr>
    </w:tblStylePr>
    <w:tblStylePr w:type="lastRow">
      <w:pPr>
        <w:spacing w:before="0" w:after="0" w:line="240" w:lineRule="auto"/>
      </w:pPr>
      <w:rPr>
        <w:b/>
        <w:bCs/>
      </w:rPr>
      <w:tblPr/>
      <w:tcPr>
        <w:tcBorders>
          <w:top w:val="double" w:sz="6" w:space="0" w:color="008BAF" w:themeColor="accent2" w:themeTint="BF"/>
          <w:left w:val="single" w:sz="8" w:space="0" w:color="008BAF" w:themeColor="accent2" w:themeTint="BF"/>
          <w:bottom w:val="single" w:sz="8" w:space="0" w:color="008BAF" w:themeColor="accent2" w:themeTint="BF"/>
          <w:right w:val="single" w:sz="8" w:space="0" w:color="008BAF" w:themeColor="accent2" w:themeTint="BF"/>
          <w:insideH w:val="nil"/>
          <w:insideV w:val="nil"/>
        </w:tcBorders>
      </w:tcPr>
    </w:tblStylePr>
    <w:tblStylePr w:type="firstCol">
      <w:rPr>
        <w:b/>
        <w:bCs/>
      </w:rPr>
    </w:tblStylePr>
    <w:tblStylePr w:type="lastCol">
      <w:rPr>
        <w:b/>
        <w:bCs/>
      </w:rPr>
    </w:tblStylePr>
    <w:tblStylePr w:type="band1Vert">
      <w:tblPr/>
      <w:tcPr>
        <w:shd w:val="clear" w:color="auto" w:fill="90E8FF" w:themeFill="accent2" w:themeFillTint="3F"/>
      </w:tcPr>
    </w:tblStylePr>
    <w:tblStylePr w:type="band1Horz">
      <w:tblPr/>
      <w:tcPr>
        <w:tcBorders>
          <w:insideH w:val="nil"/>
          <w:insideV w:val="nil"/>
        </w:tcBorders>
        <w:shd w:val="clear" w:color="auto" w:fill="90E8FF" w:themeFill="accent2" w:themeFillTint="3F"/>
      </w:tcPr>
    </w:tblStylePr>
    <w:tblStylePr w:type="band2Horz">
      <w:tblPr/>
      <w:tcPr>
        <w:tcBorders>
          <w:insideH w:val="nil"/>
          <w:insideV w:val="nil"/>
        </w:tcBorders>
      </w:tcPr>
    </w:tblStylePr>
  </w:style>
  <w:style w:type="table" w:styleId="MediumGrid3-Accent6">
    <w:name w:val="Medium Grid 3 Accent 6"/>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0E8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34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34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34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34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0D1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0D1FF" w:themeFill="accent6" w:themeFillTint="7F"/>
      </w:tcPr>
    </w:tblStylePr>
  </w:style>
  <w:style w:type="table" w:styleId="MediumGrid3-Accent5">
    <w:name w:val="Medium Grid 3 Accent 5"/>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F0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9E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9E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9E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9E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E1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E1FF" w:themeFill="accent5" w:themeFillTint="7F"/>
      </w:tcPr>
    </w:tblStylePr>
  </w:style>
  <w:style w:type="table" w:styleId="MediumGrid3-Accent4">
    <w:name w:val="Medium Grid 3 Accent 4"/>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0E8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34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34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34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34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0D1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0D1FF" w:themeFill="accent4" w:themeFillTint="7F"/>
      </w:tcPr>
    </w:tblStylePr>
  </w:style>
  <w:style w:type="table" w:styleId="MediumGrid3-Accent3">
    <w:name w:val="Medium Grid 3 Accent 3"/>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F0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9E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9E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9E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9E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E1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E1FF" w:themeFill="accent3" w:themeFillTint="7F"/>
      </w:tcPr>
    </w:tblStylePr>
  </w:style>
  <w:style w:type="table" w:styleId="MediumGrid3-Accent2">
    <w:name w:val="Medium Grid 3 Accent 2"/>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0E8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34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34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34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34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0D1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0D1FF" w:themeFill="accent2" w:themeFillTint="7F"/>
      </w:tcPr>
    </w:tblStylePr>
  </w:style>
  <w:style w:type="table" w:styleId="MediumGrid3-Accent1">
    <w:name w:val="Medium Grid 3 Accent 1"/>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F0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9E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9E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9E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9E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E1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E1FF" w:themeFill="accent1" w:themeFillTint="7F"/>
      </w:tcPr>
    </w:tblStylePr>
  </w:style>
  <w:style w:type="table" w:styleId="MediumGrid2-Accent6">
    <w:name w:val="Medium Grid 2 Accent 6"/>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340" w:themeColor="accent6"/>
        <w:left w:val="single" w:sz="8" w:space="0" w:color="003340" w:themeColor="accent6"/>
        <w:bottom w:val="single" w:sz="8" w:space="0" w:color="003340" w:themeColor="accent6"/>
        <w:right w:val="single" w:sz="8" w:space="0" w:color="003340" w:themeColor="accent6"/>
        <w:insideH w:val="single" w:sz="8" w:space="0" w:color="003340" w:themeColor="accent6"/>
        <w:insideV w:val="single" w:sz="8" w:space="0" w:color="003340" w:themeColor="accent6"/>
      </w:tblBorders>
    </w:tblPr>
    <w:tcPr>
      <w:shd w:val="clear" w:color="auto" w:fill="90E8FF" w:themeFill="accent6" w:themeFillTint="3F"/>
    </w:tcPr>
    <w:tblStylePr w:type="firstRow">
      <w:rPr>
        <w:b/>
        <w:bCs/>
        <w:color w:val="000000" w:themeColor="text1"/>
      </w:rPr>
      <w:tblPr/>
      <w:tcPr>
        <w:shd w:val="clear" w:color="auto" w:fill="D3F6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5ECFF" w:themeFill="accent6" w:themeFillTint="33"/>
      </w:tcPr>
    </w:tblStylePr>
    <w:tblStylePr w:type="band1Vert">
      <w:tblPr/>
      <w:tcPr>
        <w:shd w:val="clear" w:color="auto" w:fill="20D1FF" w:themeFill="accent6" w:themeFillTint="7F"/>
      </w:tcPr>
    </w:tblStylePr>
    <w:tblStylePr w:type="band1Horz">
      <w:tblPr/>
      <w:tcPr>
        <w:tcBorders>
          <w:insideH w:val="single" w:sz="6" w:space="0" w:color="003340" w:themeColor="accent6"/>
          <w:insideV w:val="single" w:sz="6" w:space="0" w:color="003340" w:themeColor="accent6"/>
        </w:tcBorders>
        <w:shd w:val="clear" w:color="auto" w:fill="20D1FF" w:themeFill="accent6"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9EA" w:themeColor="accent5"/>
        <w:left w:val="single" w:sz="8" w:space="0" w:color="00B9EA" w:themeColor="accent5"/>
        <w:bottom w:val="single" w:sz="8" w:space="0" w:color="00B9EA" w:themeColor="accent5"/>
        <w:right w:val="single" w:sz="8" w:space="0" w:color="00B9EA" w:themeColor="accent5"/>
        <w:insideH w:val="single" w:sz="8" w:space="0" w:color="00B9EA" w:themeColor="accent5"/>
        <w:insideV w:val="single" w:sz="8" w:space="0" w:color="00B9EA" w:themeColor="accent5"/>
      </w:tblBorders>
    </w:tblPr>
    <w:tcPr>
      <w:shd w:val="clear" w:color="auto" w:fill="BAF0FF" w:themeFill="accent5" w:themeFillTint="3F"/>
    </w:tcPr>
    <w:tblStylePr w:type="firstRow">
      <w:rPr>
        <w:b/>
        <w:bCs/>
        <w:color w:val="000000" w:themeColor="text1"/>
      </w:rPr>
      <w:tblPr/>
      <w:tcPr>
        <w:shd w:val="clear" w:color="auto" w:fill="E3F9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7F3FF" w:themeFill="accent5" w:themeFillTint="33"/>
      </w:tcPr>
    </w:tblStylePr>
    <w:tblStylePr w:type="band1Vert">
      <w:tblPr/>
      <w:tcPr>
        <w:shd w:val="clear" w:color="auto" w:fill="75E1FF" w:themeFill="accent5" w:themeFillTint="7F"/>
      </w:tcPr>
    </w:tblStylePr>
    <w:tblStylePr w:type="band1Horz">
      <w:tblPr/>
      <w:tcPr>
        <w:tcBorders>
          <w:insideH w:val="single" w:sz="6" w:space="0" w:color="00B9EA" w:themeColor="accent5"/>
          <w:insideV w:val="single" w:sz="6" w:space="0" w:color="00B9EA" w:themeColor="accent5"/>
        </w:tcBorders>
        <w:shd w:val="clear" w:color="auto" w:fill="75E1FF" w:themeFill="accent5"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340" w:themeColor="accent4"/>
        <w:left w:val="single" w:sz="8" w:space="0" w:color="003340" w:themeColor="accent4"/>
        <w:bottom w:val="single" w:sz="8" w:space="0" w:color="003340" w:themeColor="accent4"/>
        <w:right w:val="single" w:sz="8" w:space="0" w:color="003340" w:themeColor="accent4"/>
        <w:insideH w:val="single" w:sz="8" w:space="0" w:color="003340" w:themeColor="accent4"/>
        <w:insideV w:val="single" w:sz="8" w:space="0" w:color="003340" w:themeColor="accent4"/>
      </w:tblBorders>
    </w:tblPr>
    <w:tcPr>
      <w:shd w:val="clear" w:color="auto" w:fill="90E8FF" w:themeFill="accent4" w:themeFillTint="3F"/>
    </w:tcPr>
    <w:tblStylePr w:type="firstRow">
      <w:rPr>
        <w:b/>
        <w:bCs/>
        <w:color w:val="000000" w:themeColor="text1"/>
      </w:rPr>
      <w:tblPr/>
      <w:tcPr>
        <w:shd w:val="clear" w:color="auto" w:fill="D3F6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5ECFF" w:themeFill="accent4" w:themeFillTint="33"/>
      </w:tcPr>
    </w:tblStylePr>
    <w:tblStylePr w:type="band1Vert">
      <w:tblPr/>
      <w:tcPr>
        <w:shd w:val="clear" w:color="auto" w:fill="20D1FF" w:themeFill="accent4" w:themeFillTint="7F"/>
      </w:tcPr>
    </w:tblStylePr>
    <w:tblStylePr w:type="band1Horz">
      <w:tblPr/>
      <w:tcPr>
        <w:tcBorders>
          <w:insideH w:val="single" w:sz="6" w:space="0" w:color="003340" w:themeColor="accent4"/>
          <w:insideV w:val="single" w:sz="6" w:space="0" w:color="003340" w:themeColor="accent4"/>
        </w:tcBorders>
        <w:shd w:val="clear" w:color="auto" w:fill="20D1FF" w:themeFill="accent4"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9EA" w:themeColor="accent3"/>
        <w:left w:val="single" w:sz="8" w:space="0" w:color="00B9EA" w:themeColor="accent3"/>
        <w:bottom w:val="single" w:sz="8" w:space="0" w:color="00B9EA" w:themeColor="accent3"/>
        <w:right w:val="single" w:sz="8" w:space="0" w:color="00B9EA" w:themeColor="accent3"/>
        <w:insideH w:val="single" w:sz="8" w:space="0" w:color="00B9EA" w:themeColor="accent3"/>
        <w:insideV w:val="single" w:sz="8" w:space="0" w:color="00B9EA" w:themeColor="accent3"/>
      </w:tblBorders>
    </w:tblPr>
    <w:tcPr>
      <w:shd w:val="clear" w:color="auto" w:fill="BAF0FF" w:themeFill="accent3" w:themeFillTint="3F"/>
    </w:tcPr>
    <w:tblStylePr w:type="firstRow">
      <w:rPr>
        <w:b/>
        <w:bCs/>
        <w:color w:val="000000" w:themeColor="text1"/>
      </w:rPr>
      <w:tblPr/>
      <w:tcPr>
        <w:shd w:val="clear" w:color="auto" w:fill="E3F9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7F3FF" w:themeFill="accent3" w:themeFillTint="33"/>
      </w:tcPr>
    </w:tblStylePr>
    <w:tblStylePr w:type="band1Vert">
      <w:tblPr/>
      <w:tcPr>
        <w:shd w:val="clear" w:color="auto" w:fill="75E1FF" w:themeFill="accent3" w:themeFillTint="7F"/>
      </w:tcPr>
    </w:tblStylePr>
    <w:tblStylePr w:type="band1Horz">
      <w:tblPr/>
      <w:tcPr>
        <w:tcBorders>
          <w:insideH w:val="single" w:sz="6" w:space="0" w:color="00B9EA" w:themeColor="accent3"/>
          <w:insideV w:val="single" w:sz="6" w:space="0" w:color="00B9EA" w:themeColor="accent3"/>
        </w:tcBorders>
        <w:shd w:val="clear" w:color="auto" w:fill="75E1FF" w:themeFill="accent3"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340" w:themeColor="accent2"/>
        <w:left w:val="single" w:sz="8" w:space="0" w:color="003340" w:themeColor="accent2"/>
        <w:bottom w:val="single" w:sz="8" w:space="0" w:color="003340" w:themeColor="accent2"/>
        <w:right w:val="single" w:sz="8" w:space="0" w:color="003340" w:themeColor="accent2"/>
        <w:insideH w:val="single" w:sz="8" w:space="0" w:color="003340" w:themeColor="accent2"/>
        <w:insideV w:val="single" w:sz="8" w:space="0" w:color="003340" w:themeColor="accent2"/>
      </w:tblBorders>
    </w:tblPr>
    <w:tcPr>
      <w:shd w:val="clear" w:color="auto" w:fill="90E8FF" w:themeFill="accent2" w:themeFillTint="3F"/>
    </w:tcPr>
    <w:tblStylePr w:type="firstRow">
      <w:rPr>
        <w:b/>
        <w:bCs/>
        <w:color w:val="000000" w:themeColor="text1"/>
      </w:rPr>
      <w:tblPr/>
      <w:tcPr>
        <w:shd w:val="clear" w:color="auto" w:fill="D3F6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5ECFF" w:themeFill="accent2" w:themeFillTint="33"/>
      </w:tcPr>
    </w:tblStylePr>
    <w:tblStylePr w:type="band1Vert">
      <w:tblPr/>
      <w:tcPr>
        <w:shd w:val="clear" w:color="auto" w:fill="20D1FF" w:themeFill="accent2" w:themeFillTint="7F"/>
      </w:tcPr>
    </w:tblStylePr>
    <w:tblStylePr w:type="band1Horz">
      <w:tblPr/>
      <w:tcPr>
        <w:tcBorders>
          <w:insideH w:val="single" w:sz="6" w:space="0" w:color="003340" w:themeColor="accent2"/>
          <w:insideV w:val="single" w:sz="6" w:space="0" w:color="003340" w:themeColor="accent2"/>
        </w:tcBorders>
        <w:shd w:val="clear" w:color="auto" w:fill="20D1FF"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9EA" w:themeColor="accent1"/>
        <w:left w:val="single" w:sz="8" w:space="0" w:color="00B9EA" w:themeColor="accent1"/>
        <w:bottom w:val="single" w:sz="8" w:space="0" w:color="00B9EA" w:themeColor="accent1"/>
        <w:right w:val="single" w:sz="8" w:space="0" w:color="00B9EA" w:themeColor="accent1"/>
        <w:insideH w:val="single" w:sz="8" w:space="0" w:color="00B9EA" w:themeColor="accent1"/>
        <w:insideV w:val="single" w:sz="8" w:space="0" w:color="00B9EA" w:themeColor="accent1"/>
      </w:tblBorders>
    </w:tblPr>
    <w:tcPr>
      <w:shd w:val="clear" w:color="auto" w:fill="BAF0FF" w:themeFill="accent1" w:themeFillTint="3F"/>
    </w:tcPr>
    <w:tblStylePr w:type="firstRow">
      <w:rPr>
        <w:b/>
        <w:bCs/>
        <w:color w:val="000000" w:themeColor="text1"/>
      </w:rPr>
      <w:tblPr/>
      <w:tcPr>
        <w:shd w:val="clear" w:color="auto" w:fill="E3F9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7F3FF" w:themeFill="accent1" w:themeFillTint="33"/>
      </w:tcPr>
    </w:tblStylePr>
    <w:tblStylePr w:type="band1Vert">
      <w:tblPr/>
      <w:tcPr>
        <w:shd w:val="clear" w:color="auto" w:fill="75E1FF" w:themeFill="accent1" w:themeFillTint="7F"/>
      </w:tcPr>
    </w:tblStylePr>
    <w:tblStylePr w:type="band1Horz">
      <w:tblPr/>
      <w:tcPr>
        <w:tcBorders>
          <w:insideH w:val="single" w:sz="6" w:space="0" w:color="00B9EA" w:themeColor="accent1"/>
          <w:insideV w:val="single" w:sz="6" w:space="0" w:color="00B9EA" w:themeColor="accent1"/>
        </w:tcBorders>
        <w:shd w:val="clear" w:color="auto" w:fill="75E1FF" w:themeFill="accent1"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rsid w:val="00E07762"/>
    <w:pPr>
      <w:spacing w:line="240" w:lineRule="auto"/>
    </w:pPr>
    <w:tblPr>
      <w:tblStyleRowBandSize w:val="1"/>
      <w:tblStyleColBandSize w:val="1"/>
      <w:tblBorders>
        <w:top w:val="single" w:sz="8" w:space="0" w:color="008BAF" w:themeColor="accent6" w:themeTint="BF"/>
        <w:left w:val="single" w:sz="8" w:space="0" w:color="008BAF" w:themeColor="accent6" w:themeTint="BF"/>
        <w:bottom w:val="single" w:sz="8" w:space="0" w:color="008BAF" w:themeColor="accent6" w:themeTint="BF"/>
        <w:right w:val="single" w:sz="8" w:space="0" w:color="008BAF" w:themeColor="accent6" w:themeTint="BF"/>
        <w:insideH w:val="single" w:sz="8" w:space="0" w:color="008BAF" w:themeColor="accent6" w:themeTint="BF"/>
        <w:insideV w:val="single" w:sz="8" w:space="0" w:color="008BAF" w:themeColor="accent6" w:themeTint="BF"/>
      </w:tblBorders>
    </w:tblPr>
    <w:tcPr>
      <w:shd w:val="clear" w:color="auto" w:fill="90E8FF" w:themeFill="accent6" w:themeFillTint="3F"/>
    </w:tcPr>
    <w:tblStylePr w:type="firstRow">
      <w:rPr>
        <w:b/>
        <w:bCs/>
      </w:rPr>
    </w:tblStylePr>
    <w:tblStylePr w:type="lastRow">
      <w:rPr>
        <w:b/>
        <w:bCs/>
      </w:rPr>
      <w:tblPr/>
      <w:tcPr>
        <w:tcBorders>
          <w:top w:val="single" w:sz="18" w:space="0" w:color="008BAF" w:themeColor="accent6" w:themeTint="BF"/>
        </w:tcBorders>
      </w:tcPr>
    </w:tblStylePr>
    <w:tblStylePr w:type="firstCol">
      <w:rPr>
        <w:b/>
        <w:bCs/>
      </w:rPr>
    </w:tblStylePr>
    <w:tblStylePr w:type="lastCol">
      <w:rPr>
        <w:b/>
        <w:bCs/>
      </w:rPr>
    </w:tblStylePr>
    <w:tblStylePr w:type="band1Vert">
      <w:tblPr/>
      <w:tcPr>
        <w:shd w:val="clear" w:color="auto" w:fill="20D1FF" w:themeFill="accent6" w:themeFillTint="7F"/>
      </w:tcPr>
    </w:tblStylePr>
    <w:tblStylePr w:type="band1Horz">
      <w:tblPr/>
      <w:tcPr>
        <w:shd w:val="clear" w:color="auto" w:fill="20D1FF" w:themeFill="accent6" w:themeFillTint="7F"/>
      </w:tcPr>
    </w:tblStylePr>
  </w:style>
  <w:style w:type="table" w:styleId="MediumGrid1-Accent5">
    <w:name w:val="Medium Grid 1 Accent 5"/>
    <w:basedOn w:val="TableNormal"/>
    <w:uiPriority w:val="67"/>
    <w:rsid w:val="00E07762"/>
    <w:pPr>
      <w:spacing w:line="240" w:lineRule="auto"/>
    </w:pPr>
    <w:tblPr>
      <w:tblStyleRowBandSize w:val="1"/>
      <w:tblStyleColBandSize w:val="1"/>
      <w:tblBorders>
        <w:top w:val="single" w:sz="8" w:space="0" w:color="30D3FF" w:themeColor="accent5" w:themeTint="BF"/>
        <w:left w:val="single" w:sz="8" w:space="0" w:color="30D3FF" w:themeColor="accent5" w:themeTint="BF"/>
        <w:bottom w:val="single" w:sz="8" w:space="0" w:color="30D3FF" w:themeColor="accent5" w:themeTint="BF"/>
        <w:right w:val="single" w:sz="8" w:space="0" w:color="30D3FF" w:themeColor="accent5" w:themeTint="BF"/>
        <w:insideH w:val="single" w:sz="8" w:space="0" w:color="30D3FF" w:themeColor="accent5" w:themeTint="BF"/>
        <w:insideV w:val="single" w:sz="8" w:space="0" w:color="30D3FF" w:themeColor="accent5" w:themeTint="BF"/>
      </w:tblBorders>
    </w:tblPr>
    <w:tcPr>
      <w:shd w:val="clear" w:color="auto" w:fill="BAF0FF" w:themeFill="accent5" w:themeFillTint="3F"/>
    </w:tcPr>
    <w:tblStylePr w:type="firstRow">
      <w:rPr>
        <w:b/>
        <w:bCs/>
      </w:rPr>
    </w:tblStylePr>
    <w:tblStylePr w:type="lastRow">
      <w:rPr>
        <w:b/>
        <w:bCs/>
      </w:rPr>
      <w:tblPr/>
      <w:tcPr>
        <w:tcBorders>
          <w:top w:val="single" w:sz="18" w:space="0" w:color="30D3FF" w:themeColor="accent5" w:themeTint="BF"/>
        </w:tcBorders>
      </w:tcPr>
    </w:tblStylePr>
    <w:tblStylePr w:type="firstCol">
      <w:rPr>
        <w:b/>
        <w:bCs/>
      </w:rPr>
    </w:tblStylePr>
    <w:tblStylePr w:type="lastCol">
      <w:rPr>
        <w:b/>
        <w:bCs/>
      </w:rPr>
    </w:tblStylePr>
    <w:tblStylePr w:type="band1Vert">
      <w:tblPr/>
      <w:tcPr>
        <w:shd w:val="clear" w:color="auto" w:fill="75E1FF" w:themeFill="accent5" w:themeFillTint="7F"/>
      </w:tcPr>
    </w:tblStylePr>
    <w:tblStylePr w:type="band1Horz">
      <w:tblPr/>
      <w:tcPr>
        <w:shd w:val="clear" w:color="auto" w:fill="75E1FF" w:themeFill="accent5" w:themeFillTint="7F"/>
      </w:tcPr>
    </w:tblStylePr>
  </w:style>
  <w:style w:type="table" w:styleId="MediumGrid1-Accent4">
    <w:name w:val="Medium Grid 1 Accent 4"/>
    <w:basedOn w:val="TableNormal"/>
    <w:uiPriority w:val="67"/>
    <w:rsid w:val="00E07762"/>
    <w:pPr>
      <w:spacing w:line="240" w:lineRule="auto"/>
    </w:pPr>
    <w:tblPr>
      <w:tblStyleRowBandSize w:val="1"/>
      <w:tblStyleColBandSize w:val="1"/>
      <w:tblBorders>
        <w:top w:val="single" w:sz="8" w:space="0" w:color="008BAF" w:themeColor="accent4" w:themeTint="BF"/>
        <w:left w:val="single" w:sz="8" w:space="0" w:color="008BAF" w:themeColor="accent4" w:themeTint="BF"/>
        <w:bottom w:val="single" w:sz="8" w:space="0" w:color="008BAF" w:themeColor="accent4" w:themeTint="BF"/>
        <w:right w:val="single" w:sz="8" w:space="0" w:color="008BAF" w:themeColor="accent4" w:themeTint="BF"/>
        <w:insideH w:val="single" w:sz="8" w:space="0" w:color="008BAF" w:themeColor="accent4" w:themeTint="BF"/>
        <w:insideV w:val="single" w:sz="8" w:space="0" w:color="008BAF" w:themeColor="accent4" w:themeTint="BF"/>
      </w:tblBorders>
    </w:tblPr>
    <w:tcPr>
      <w:shd w:val="clear" w:color="auto" w:fill="90E8FF" w:themeFill="accent4" w:themeFillTint="3F"/>
    </w:tcPr>
    <w:tblStylePr w:type="firstRow">
      <w:rPr>
        <w:b/>
        <w:bCs/>
      </w:rPr>
    </w:tblStylePr>
    <w:tblStylePr w:type="lastRow">
      <w:rPr>
        <w:b/>
        <w:bCs/>
      </w:rPr>
      <w:tblPr/>
      <w:tcPr>
        <w:tcBorders>
          <w:top w:val="single" w:sz="18" w:space="0" w:color="008BAF" w:themeColor="accent4" w:themeTint="BF"/>
        </w:tcBorders>
      </w:tcPr>
    </w:tblStylePr>
    <w:tblStylePr w:type="firstCol">
      <w:rPr>
        <w:b/>
        <w:bCs/>
      </w:rPr>
    </w:tblStylePr>
    <w:tblStylePr w:type="lastCol">
      <w:rPr>
        <w:b/>
        <w:bCs/>
      </w:rPr>
    </w:tblStylePr>
    <w:tblStylePr w:type="band1Vert">
      <w:tblPr/>
      <w:tcPr>
        <w:shd w:val="clear" w:color="auto" w:fill="20D1FF" w:themeFill="accent4" w:themeFillTint="7F"/>
      </w:tcPr>
    </w:tblStylePr>
    <w:tblStylePr w:type="band1Horz">
      <w:tblPr/>
      <w:tcPr>
        <w:shd w:val="clear" w:color="auto" w:fill="20D1FF" w:themeFill="accent4" w:themeFillTint="7F"/>
      </w:tcPr>
    </w:tblStylePr>
  </w:style>
  <w:style w:type="table" w:styleId="MediumGrid1-Accent3">
    <w:name w:val="Medium Grid 1 Accent 3"/>
    <w:basedOn w:val="TableNormal"/>
    <w:uiPriority w:val="67"/>
    <w:rsid w:val="00E07762"/>
    <w:pPr>
      <w:spacing w:line="240" w:lineRule="auto"/>
    </w:pPr>
    <w:tblPr>
      <w:tblStyleRowBandSize w:val="1"/>
      <w:tblStyleColBandSize w:val="1"/>
      <w:tblBorders>
        <w:top w:val="single" w:sz="8" w:space="0" w:color="30D3FF" w:themeColor="accent3" w:themeTint="BF"/>
        <w:left w:val="single" w:sz="8" w:space="0" w:color="30D3FF" w:themeColor="accent3" w:themeTint="BF"/>
        <w:bottom w:val="single" w:sz="8" w:space="0" w:color="30D3FF" w:themeColor="accent3" w:themeTint="BF"/>
        <w:right w:val="single" w:sz="8" w:space="0" w:color="30D3FF" w:themeColor="accent3" w:themeTint="BF"/>
        <w:insideH w:val="single" w:sz="8" w:space="0" w:color="30D3FF" w:themeColor="accent3" w:themeTint="BF"/>
        <w:insideV w:val="single" w:sz="8" w:space="0" w:color="30D3FF" w:themeColor="accent3" w:themeTint="BF"/>
      </w:tblBorders>
    </w:tblPr>
    <w:tcPr>
      <w:shd w:val="clear" w:color="auto" w:fill="BAF0FF" w:themeFill="accent3" w:themeFillTint="3F"/>
    </w:tcPr>
    <w:tblStylePr w:type="firstRow">
      <w:rPr>
        <w:b/>
        <w:bCs/>
      </w:rPr>
    </w:tblStylePr>
    <w:tblStylePr w:type="lastRow">
      <w:rPr>
        <w:b/>
        <w:bCs/>
      </w:rPr>
      <w:tblPr/>
      <w:tcPr>
        <w:tcBorders>
          <w:top w:val="single" w:sz="18" w:space="0" w:color="30D3FF" w:themeColor="accent3" w:themeTint="BF"/>
        </w:tcBorders>
      </w:tcPr>
    </w:tblStylePr>
    <w:tblStylePr w:type="firstCol">
      <w:rPr>
        <w:b/>
        <w:bCs/>
      </w:rPr>
    </w:tblStylePr>
    <w:tblStylePr w:type="lastCol">
      <w:rPr>
        <w:b/>
        <w:bCs/>
      </w:rPr>
    </w:tblStylePr>
    <w:tblStylePr w:type="band1Vert">
      <w:tblPr/>
      <w:tcPr>
        <w:shd w:val="clear" w:color="auto" w:fill="75E1FF" w:themeFill="accent3" w:themeFillTint="7F"/>
      </w:tcPr>
    </w:tblStylePr>
    <w:tblStylePr w:type="band1Horz">
      <w:tblPr/>
      <w:tcPr>
        <w:shd w:val="clear" w:color="auto" w:fill="75E1FF" w:themeFill="accent3" w:themeFillTint="7F"/>
      </w:tcPr>
    </w:tblStylePr>
  </w:style>
  <w:style w:type="table" w:styleId="MediumGrid1-Accent2">
    <w:name w:val="Medium Grid 1 Accent 2"/>
    <w:basedOn w:val="TableNormal"/>
    <w:uiPriority w:val="67"/>
    <w:rsid w:val="00E07762"/>
    <w:pPr>
      <w:spacing w:line="240" w:lineRule="auto"/>
    </w:pPr>
    <w:tblPr>
      <w:tblStyleRowBandSize w:val="1"/>
      <w:tblStyleColBandSize w:val="1"/>
      <w:tblBorders>
        <w:top w:val="single" w:sz="8" w:space="0" w:color="008BAF" w:themeColor="accent2" w:themeTint="BF"/>
        <w:left w:val="single" w:sz="8" w:space="0" w:color="008BAF" w:themeColor="accent2" w:themeTint="BF"/>
        <w:bottom w:val="single" w:sz="8" w:space="0" w:color="008BAF" w:themeColor="accent2" w:themeTint="BF"/>
        <w:right w:val="single" w:sz="8" w:space="0" w:color="008BAF" w:themeColor="accent2" w:themeTint="BF"/>
        <w:insideH w:val="single" w:sz="8" w:space="0" w:color="008BAF" w:themeColor="accent2" w:themeTint="BF"/>
        <w:insideV w:val="single" w:sz="8" w:space="0" w:color="008BAF" w:themeColor="accent2" w:themeTint="BF"/>
      </w:tblBorders>
    </w:tblPr>
    <w:tcPr>
      <w:shd w:val="clear" w:color="auto" w:fill="90E8FF" w:themeFill="accent2" w:themeFillTint="3F"/>
    </w:tcPr>
    <w:tblStylePr w:type="firstRow">
      <w:rPr>
        <w:b/>
        <w:bCs/>
      </w:rPr>
    </w:tblStylePr>
    <w:tblStylePr w:type="lastRow">
      <w:rPr>
        <w:b/>
        <w:bCs/>
      </w:rPr>
      <w:tblPr/>
      <w:tcPr>
        <w:tcBorders>
          <w:top w:val="single" w:sz="18" w:space="0" w:color="008BAF" w:themeColor="accent2" w:themeTint="BF"/>
        </w:tcBorders>
      </w:tcPr>
    </w:tblStylePr>
    <w:tblStylePr w:type="firstCol">
      <w:rPr>
        <w:b/>
        <w:bCs/>
      </w:rPr>
    </w:tblStylePr>
    <w:tblStylePr w:type="lastCol">
      <w:rPr>
        <w:b/>
        <w:bCs/>
      </w:rPr>
    </w:tblStylePr>
    <w:tblStylePr w:type="band1Vert">
      <w:tblPr/>
      <w:tcPr>
        <w:shd w:val="clear" w:color="auto" w:fill="20D1FF" w:themeFill="accent2" w:themeFillTint="7F"/>
      </w:tcPr>
    </w:tblStylePr>
    <w:tblStylePr w:type="band1Horz">
      <w:tblPr/>
      <w:tcPr>
        <w:shd w:val="clear" w:color="auto" w:fill="20D1FF" w:themeFill="accent2" w:themeFillTint="7F"/>
      </w:tcPr>
    </w:tblStylePr>
  </w:style>
  <w:style w:type="table" w:styleId="MediumGrid1-Accent1">
    <w:name w:val="Medium Grid 1 Accent 1"/>
    <w:basedOn w:val="TableNormal"/>
    <w:uiPriority w:val="67"/>
    <w:rsid w:val="00E07762"/>
    <w:pPr>
      <w:spacing w:line="240" w:lineRule="auto"/>
    </w:pPr>
    <w:tblPr>
      <w:tblStyleRowBandSize w:val="1"/>
      <w:tblStyleColBandSize w:val="1"/>
      <w:tblBorders>
        <w:top w:val="single" w:sz="8" w:space="0" w:color="30D3FF" w:themeColor="accent1" w:themeTint="BF"/>
        <w:left w:val="single" w:sz="8" w:space="0" w:color="30D3FF" w:themeColor="accent1" w:themeTint="BF"/>
        <w:bottom w:val="single" w:sz="8" w:space="0" w:color="30D3FF" w:themeColor="accent1" w:themeTint="BF"/>
        <w:right w:val="single" w:sz="8" w:space="0" w:color="30D3FF" w:themeColor="accent1" w:themeTint="BF"/>
        <w:insideH w:val="single" w:sz="8" w:space="0" w:color="30D3FF" w:themeColor="accent1" w:themeTint="BF"/>
        <w:insideV w:val="single" w:sz="8" w:space="0" w:color="30D3FF" w:themeColor="accent1" w:themeTint="BF"/>
      </w:tblBorders>
    </w:tblPr>
    <w:tcPr>
      <w:shd w:val="clear" w:color="auto" w:fill="BAF0FF" w:themeFill="accent1" w:themeFillTint="3F"/>
    </w:tcPr>
    <w:tblStylePr w:type="firstRow">
      <w:rPr>
        <w:b/>
        <w:bCs/>
      </w:rPr>
    </w:tblStylePr>
    <w:tblStylePr w:type="lastRow">
      <w:rPr>
        <w:b/>
        <w:bCs/>
      </w:rPr>
      <w:tblPr/>
      <w:tcPr>
        <w:tcBorders>
          <w:top w:val="single" w:sz="18" w:space="0" w:color="30D3FF" w:themeColor="accent1" w:themeTint="BF"/>
        </w:tcBorders>
      </w:tcPr>
    </w:tblStylePr>
    <w:tblStylePr w:type="firstCol">
      <w:rPr>
        <w:b/>
        <w:bCs/>
      </w:rPr>
    </w:tblStylePr>
    <w:tblStylePr w:type="lastCol">
      <w:rPr>
        <w:b/>
        <w:bCs/>
      </w:rPr>
    </w:tblStylePr>
    <w:tblStylePr w:type="band1Vert">
      <w:tblPr/>
      <w:tcPr>
        <w:shd w:val="clear" w:color="auto" w:fill="75E1FF" w:themeFill="accent1" w:themeFillTint="7F"/>
      </w:tcPr>
    </w:tblStylePr>
    <w:tblStylePr w:type="band1Horz">
      <w:tblPr/>
      <w:tcPr>
        <w:shd w:val="clear" w:color="auto" w:fill="75E1FF" w:themeFill="accent1" w:themeFillTint="7F"/>
      </w:tcPr>
    </w:tblStylePr>
  </w:style>
  <w:style w:type="table" w:styleId="DarkList-Accent6">
    <w:name w:val="Dark List Accent 6"/>
    <w:basedOn w:val="TableNormal"/>
    <w:uiPriority w:val="70"/>
    <w:rsid w:val="00E07762"/>
    <w:pPr>
      <w:spacing w:line="240" w:lineRule="auto"/>
    </w:pPr>
    <w:rPr>
      <w:color w:val="FFFFFF" w:themeColor="background1"/>
    </w:rPr>
    <w:tblPr>
      <w:tblStyleRowBandSize w:val="1"/>
      <w:tblStyleColBandSize w:val="1"/>
    </w:tblPr>
    <w:tcPr>
      <w:shd w:val="clear" w:color="auto" w:fill="00334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91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252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252F" w:themeFill="accent6" w:themeFillShade="BF"/>
      </w:tcPr>
    </w:tblStylePr>
    <w:tblStylePr w:type="band1Vert">
      <w:tblPr/>
      <w:tcPr>
        <w:tcBorders>
          <w:top w:val="nil"/>
          <w:left w:val="nil"/>
          <w:bottom w:val="nil"/>
          <w:right w:val="nil"/>
          <w:insideH w:val="nil"/>
          <w:insideV w:val="nil"/>
        </w:tcBorders>
        <w:shd w:val="clear" w:color="auto" w:fill="00252F" w:themeFill="accent6" w:themeFillShade="BF"/>
      </w:tcPr>
    </w:tblStylePr>
    <w:tblStylePr w:type="band1Horz">
      <w:tblPr/>
      <w:tcPr>
        <w:tcBorders>
          <w:top w:val="nil"/>
          <w:left w:val="nil"/>
          <w:bottom w:val="nil"/>
          <w:right w:val="nil"/>
          <w:insideH w:val="nil"/>
          <w:insideV w:val="nil"/>
        </w:tcBorders>
        <w:shd w:val="clear" w:color="auto" w:fill="00252F" w:themeFill="accent6" w:themeFillShade="BF"/>
      </w:tcPr>
    </w:tblStylePr>
  </w:style>
  <w:style w:type="table" w:styleId="DarkList-Accent5">
    <w:name w:val="Dark List Accent 5"/>
    <w:basedOn w:val="TableNormal"/>
    <w:uiPriority w:val="70"/>
    <w:rsid w:val="00E07762"/>
    <w:pPr>
      <w:spacing w:line="240" w:lineRule="auto"/>
    </w:pPr>
    <w:rPr>
      <w:color w:val="FFFFFF" w:themeColor="background1"/>
    </w:rPr>
    <w:tblPr>
      <w:tblStyleRowBandSize w:val="1"/>
      <w:tblStyleColBandSize w:val="1"/>
    </w:tblPr>
    <w:tcPr>
      <w:shd w:val="clear" w:color="auto" w:fill="00B9E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B7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89A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89AF" w:themeFill="accent5" w:themeFillShade="BF"/>
      </w:tcPr>
    </w:tblStylePr>
    <w:tblStylePr w:type="band1Vert">
      <w:tblPr/>
      <w:tcPr>
        <w:tcBorders>
          <w:top w:val="nil"/>
          <w:left w:val="nil"/>
          <w:bottom w:val="nil"/>
          <w:right w:val="nil"/>
          <w:insideH w:val="nil"/>
          <w:insideV w:val="nil"/>
        </w:tcBorders>
        <w:shd w:val="clear" w:color="auto" w:fill="0089AF" w:themeFill="accent5" w:themeFillShade="BF"/>
      </w:tcPr>
    </w:tblStylePr>
    <w:tblStylePr w:type="band1Horz">
      <w:tblPr/>
      <w:tcPr>
        <w:tcBorders>
          <w:top w:val="nil"/>
          <w:left w:val="nil"/>
          <w:bottom w:val="nil"/>
          <w:right w:val="nil"/>
          <w:insideH w:val="nil"/>
          <w:insideV w:val="nil"/>
        </w:tcBorders>
        <w:shd w:val="clear" w:color="auto" w:fill="0089AF" w:themeFill="accent5" w:themeFillShade="BF"/>
      </w:tcPr>
    </w:tblStylePr>
  </w:style>
  <w:style w:type="table" w:styleId="DarkList-Accent4">
    <w:name w:val="Dark List Accent 4"/>
    <w:basedOn w:val="TableNormal"/>
    <w:uiPriority w:val="70"/>
    <w:rsid w:val="00E07762"/>
    <w:pPr>
      <w:spacing w:line="240" w:lineRule="auto"/>
    </w:pPr>
    <w:rPr>
      <w:color w:val="FFFFFF" w:themeColor="background1"/>
    </w:rPr>
    <w:tblPr>
      <w:tblStyleRowBandSize w:val="1"/>
      <w:tblStyleColBandSize w:val="1"/>
    </w:tblPr>
    <w:tcPr>
      <w:shd w:val="clear" w:color="auto" w:fill="00334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9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2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252F" w:themeFill="accent4" w:themeFillShade="BF"/>
      </w:tcPr>
    </w:tblStylePr>
    <w:tblStylePr w:type="band1Vert">
      <w:tblPr/>
      <w:tcPr>
        <w:tcBorders>
          <w:top w:val="nil"/>
          <w:left w:val="nil"/>
          <w:bottom w:val="nil"/>
          <w:right w:val="nil"/>
          <w:insideH w:val="nil"/>
          <w:insideV w:val="nil"/>
        </w:tcBorders>
        <w:shd w:val="clear" w:color="auto" w:fill="00252F" w:themeFill="accent4" w:themeFillShade="BF"/>
      </w:tcPr>
    </w:tblStylePr>
    <w:tblStylePr w:type="band1Horz">
      <w:tblPr/>
      <w:tcPr>
        <w:tcBorders>
          <w:top w:val="nil"/>
          <w:left w:val="nil"/>
          <w:bottom w:val="nil"/>
          <w:right w:val="nil"/>
          <w:insideH w:val="nil"/>
          <w:insideV w:val="nil"/>
        </w:tcBorders>
        <w:shd w:val="clear" w:color="auto" w:fill="00252F" w:themeFill="accent4" w:themeFillShade="BF"/>
      </w:tcPr>
    </w:tblStylePr>
  </w:style>
  <w:style w:type="table" w:styleId="DarkList-Accent3">
    <w:name w:val="Dark List Accent 3"/>
    <w:basedOn w:val="TableNormal"/>
    <w:uiPriority w:val="70"/>
    <w:rsid w:val="00E07762"/>
    <w:pPr>
      <w:spacing w:line="240" w:lineRule="auto"/>
    </w:pPr>
    <w:rPr>
      <w:color w:val="FFFFFF" w:themeColor="background1"/>
    </w:rPr>
    <w:tblPr>
      <w:tblStyleRowBandSize w:val="1"/>
      <w:tblStyleColBandSize w:val="1"/>
    </w:tblPr>
    <w:tcPr>
      <w:shd w:val="clear" w:color="auto" w:fill="00B9E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B7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9A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9AF" w:themeFill="accent3" w:themeFillShade="BF"/>
      </w:tcPr>
    </w:tblStylePr>
    <w:tblStylePr w:type="band1Vert">
      <w:tblPr/>
      <w:tcPr>
        <w:tcBorders>
          <w:top w:val="nil"/>
          <w:left w:val="nil"/>
          <w:bottom w:val="nil"/>
          <w:right w:val="nil"/>
          <w:insideH w:val="nil"/>
          <w:insideV w:val="nil"/>
        </w:tcBorders>
        <w:shd w:val="clear" w:color="auto" w:fill="0089AF" w:themeFill="accent3" w:themeFillShade="BF"/>
      </w:tcPr>
    </w:tblStylePr>
    <w:tblStylePr w:type="band1Horz">
      <w:tblPr/>
      <w:tcPr>
        <w:tcBorders>
          <w:top w:val="nil"/>
          <w:left w:val="nil"/>
          <w:bottom w:val="nil"/>
          <w:right w:val="nil"/>
          <w:insideH w:val="nil"/>
          <w:insideV w:val="nil"/>
        </w:tcBorders>
        <w:shd w:val="clear" w:color="auto" w:fill="0089AF" w:themeFill="accent3" w:themeFillShade="BF"/>
      </w:tcPr>
    </w:tblStylePr>
  </w:style>
  <w:style w:type="table" w:styleId="DarkList-Accent2">
    <w:name w:val="Dark List Accent 2"/>
    <w:basedOn w:val="TableNormal"/>
    <w:uiPriority w:val="70"/>
    <w:rsid w:val="00E07762"/>
    <w:pPr>
      <w:spacing w:line="240" w:lineRule="auto"/>
    </w:pPr>
    <w:rPr>
      <w:color w:val="FFFFFF" w:themeColor="background1"/>
    </w:rPr>
    <w:tblPr>
      <w:tblStyleRowBandSize w:val="1"/>
      <w:tblStyleColBandSize w:val="1"/>
    </w:tblPr>
    <w:tcPr>
      <w:shd w:val="clear" w:color="auto" w:fill="00334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91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52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52F" w:themeFill="accent2" w:themeFillShade="BF"/>
      </w:tcPr>
    </w:tblStylePr>
    <w:tblStylePr w:type="band1Vert">
      <w:tblPr/>
      <w:tcPr>
        <w:tcBorders>
          <w:top w:val="nil"/>
          <w:left w:val="nil"/>
          <w:bottom w:val="nil"/>
          <w:right w:val="nil"/>
          <w:insideH w:val="nil"/>
          <w:insideV w:val="nil"/>
        </w:tcBorders>
        <w:shd w:val="clear" w:color="auto" w:fill="00252F" w:themeFill="accent2" w:themeFillShade="BF"/>
      </w:tcPr>
    </w:tblStylePr>
    <w:tblStylePr w:type="band1Horz">
      <w:tblPr/>
      <w:tcPr>
        <w:tcBorders>
          <w:top w:val="nil"/>
          <w:left w:val="nil"/>
          <w:bottom w:val="nil"/>
          <w:right w:val="nil"/>
          <w:insideH w:val="nil"/>
          <w:insideV w:val="nil"/>
        </w:tcBorders>
        <w:shd w:val="clear" w:color="auto" w:fill="00252F" w:themeFill="accent2" w:themeFillShade="BF"/>
      </w:tcPr>
    </w:tblStylePr>
  </w:style>
  <w:style w:type="table" w:styleId="DarkList-Accent1">
    <w:name w:val="Dark List Accent 1"/>
    <w:basedOn w:val="TableNormal"/>
    <w:uiPriority w:val="70"/>
    <w:rsid w:val="00E07762"/>
    <w:pPr>
      <w:spacing w:line="240" w:lineRule="auto"/>
    </w:pPr>
    <w:rPr>
      <w:color w:val="FFFFFF" w:themeColor="background1"/>
    </w:rPr>
    <w:tblPr>
      <w:tblStyleRowBandSize w:val="1"/>
      <w:tblStyleColBandSize w:val="1"/>
    </w:tblPr>
    <w:tcPr>
      <w:shd w:val="clear" w:color="auto" w:fill="00B9E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B7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9A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9AF" w:themeFill="accent1" w:themeFillShade="BF"/>
      </w:tcPr>
    </w:tblStylePr>
    <w:tblStylePr w:type="band1Vert">
      <w:tblPr/>
      <w:tcPr>
        <w:tcBorders>
          <w:top w:val="nil"/>
          <w:left w:val="nil"/>
          <w:bottom w:val="nil"/>
          <w:right w:val="nil"/>
          <w:insideH w:val="nil"/>
          <w:insideV w:val="nil"/>
        </w:tcBorders>
        <w:shd w:val="clear" w:color="auto" w:fill="0089AF" w:themeFill="accent1" w:themeFillShade="BF"/>
      </w:tcPr>
    </w:tblStylePr>
    <w:tblStylePr w:type="band1Horz">
      <w:tblPr/>
      <w:tcPr>
        <w:tcBorders>
          <w:top w:val="nil"/>
          <w:left w:val="nil"/>
          <w:bottom w:val="nil"/>
          <w:right w:val="nil"/>
          <w:insideH w:val="nil"/>
          <w:insideV w:val="nil"/>
        </w:tcBorders>
        <w:shd w:val="clear" w:color="auto" w:fill="0089AF" w:themeFill="accent1" w:themeFillShade="BF"/>
      </w:tcPr>
    </w:tblStylePr>
  </w:style>
  <w:style w:type="paragraph" w:styleId="Bibliography">
    <w:name w:val="Bibliography"/>
    <w:basedOn w:val="ZsysbasisKWR"/>
    <w:next w:val="TKIWTBasistekst"/>
    <w:uiPriority w:val="98"/>
    <w:semiHidden/>
    <w:rsid w:val="00E07762"/>
  </w:style>
  <w:style w:type="paragraph" w:styleId="Quote">
    <w:name w:val="Quote"/>
    <w:basedOn w:val="ZsysbasisKWR"/>
    <w:next w:val="TKIWTBasistekst"/>
    <w:link w:val="QuoteChar"/>
    <w:uiPriority w:val="98"/>
    <w:semiHidden/>
    <w:rsid w:val="00E07762"/>
    <w:rPr>
      <w:i/>
      <w:iCs/>
    </w:rPr>
  </w:style>
  <w:style w:type="character" w:customStyle="1" w:styleId="QuoteChar">
    <w:name w:val="Quote Char"/>
    <w:basedOn w:val="DefaultParagraphFont"/>
    <w:link w:val="Quote"/>
    <w:uiPriority w:val="29"/>
    <w:semiHidden/>
    <w:rsid w:val="00F33259"/>
    <w:rPr>
      <w:rFonts w:ascii="Maiandra GD" w:hAnsi="Maiandra GD" w:cs="Maiandra GD"/>
      <w:i/>
      <w:iCs/>
      <w:color w:val="000000" w:themeColor="text1"/>
      <w:sz w:val="18"/>
      <w:szCs w:val="18"/>
    </w:rPr>
  </w:style>
  <w:style w:type="paragraph" w:styleId="IntenseQuote">
    <w:name w:val="Intense Quote"/>
    <w:basedOn w:val="ZsysbasisKWR"/>
    <w:next w:val="TKIWTBasistekst"/>
    <w:link w:val="IntenseQuoteChar"/>
    <w:uiPriority w:val="98"/>
    <w:semiHidden/>
    <w:rsid w:val="00F33259"/>
    <w:pP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F33259"/>
    <w:rPr>
      <w:rFonts w:ascii="Maiandra GD" w:hAnsi="Maiandra GD" w:cs="Maiandra GD"/>
      <w:b/>
      <w:bCs/>
      <w:i/>
      <w:iCs/>
      <w:sz w:val="18"/>
      <w:szCs w:val="18"/>
    </w:rPr>
  </w:style>
  <w:style w:type="character" w:styleId="EndnoteReference">
    <w:name w:val="endnote reference"/>
    <w:aliases w:val="Eindnootmarkering KWR"/>
    <w:basedOn w:val="DefaultParagraphFont"/>
    <w:uiPriority w:val="4"/>
    <w:rsid w:val="00E07762"/>
    <w:rPr>
      <w:vertAlign w:val="superscript"/>
    </w:rPr>
  </w:style>
  <w:style w:type="paragraph" w:styleId="NoSpacing">
    <w:name w:val="No Spacing"/>
    <w:basedOn w:val="ZsysbasisKWR"/>
    <w:next w:val="TKIWTBasistekst"/>
    <w:uiPriority w:val="98"/>
    <w:semiHidden/>
    <w:rsid w:val="00D27D0E"/>
  </w:style>
  <w:style w:type="character" w:styleId="HTMLCode">
    <w:name w:val="HTML Code"/>
    <w:basedOn w:val="DefaultParagraphFont"/>
    <w:uiPriority w:val="98"/>
    <w:semiHidden/>
    <w:rsid w:val="00E07762"/>
    <w:rPr>
      <w:rFonts w:ascii="Consolas" w:hAnsi="Consolas"/>
      <w:sz w:val="20"/>
      <w:szCs w:val="20"/>
    </w:rPr>
  </w:style>
  <w:style w:type="character" w:styleId="HTMLDefinition">
    <w:name w:val="HTML Definition"/>
    <w:basedOn w:val="DefaultParagraphFont"/>
    <w:uiPriority w:val="98"/>
    <w:semiHidden/>
    <w:rsid w:val="00E07762"/>
    <w:rPr>
      <w:i/>
      <w:iCs/>
    </w:rPr>
  </w:style>
  <w:style w:type="character" w:styleId="HTMLVariable">
    <w:name w:val="HTML Variable"/>
    <w:basedOn w:val="DefaultParagraphFont"/>
    <w:uiPriority w:val="98"/>
    <w:semiHidden/>
    <w:rsid w:val="00E07762"/>
    <w:rPr>
      <w:i/>
      <w:iCs/>
    </w:rPr>
  </w:style>
  <w:style w:type="character" w:styleId="HTMLAcronym">
    <w:name w:val="HTML Acronym"/>
    <w:basedOn w:val="DefaultParagraphFont"/>
    <w:uiPriority w:val="98"/>
    <w:semiHidden/>
    <w:rsid w:val="00E07762"/>
  </w:style>
  <w:style w:type="character" w:styleId="HTMLCite">
    <w:name w:val="HTML Cite"/>
    <w:basedOn w:val="DefaultParagraphFont"/>
    <w:uiPriority w:val="98"/>
    <w:semiHidden/>
    <w:rsid w:val="00E07762"/>
    <w:rPr>
      <w:i/>
      <w:iCs/>
    </w:rPr>
  </w:style>
  <w:style w:type="character" w:styleId="HTMLTypewriter">
    <w:name w:val="HTML Typewriter"/>
    <w:basedOn w:val="DefaultParagraphFont"/>
    <w:uiPriority w:val="98"/>
    <w:semiHidden/>
    <w:rsid w:val="00E07762"/>
    <w:rPr>
      <w:rFonts w:ascii="Consolas" w:hAnsi="Consolas"/>
      <w:sz w:val="20"/>
      <w:szCs w:val="20"/>
    </w:rPr>
  </w:style>
  <w:style w:type="character" w:styleId="HTMLKeyboard">
    <w:name w:val="HTML Keyboard"/>
    <w:basedOn w:val="DefaultParagraphFont"/>
    <w:uiPriority w:val="98"/>
    <w:semiHidden/>
    <w:rsid w:val="00E07762"/>
    <w:rPr>
      <w:rFonts w:ascii="Consolas" w:hAnsi="Consolas"/>
      <w:sz w:val="20"/>
      <w:szCs w:val="20"/>
    </w:rPr>
  </w:style>
  <w:style w:type="character" w:styleId="HTMLSample">
    <w:name w:val="HTML Sample"/>
    <w:basedOn w:val="DefaultParagraphFont"/>
    <w:uiPriority w:val="98"/>
    <w:semiHidden/>
    <w:rsid w:val="00E07762"/>
    <w:rPr>
      <w:rFonts w:ascii="Consolas" w:hAnsi="Consolas"/>
      <w:sz w:val="24"/>
      <w:szCs w:val="24"/>
    </w:rPr>
  </w:style>
  <w:style w:type="paragraph" w:styleId="TOCHeading">
    <w:name w:val="TOC Heading"/>
    <w:basedOn w:val="ZsysbasisKWR"/>
    <w:next w:val="TKIWTBasistekst"/>
    <w:uiPriority w:val="98"/>
    <w:semiHidden/>
    <w:unhideWhenUsed/>
    <w:rsid w:val="00FC3FA5"/>
    <w:pPr>
      <w:keepLines/>
      <w:spacing w:before="480"/>
    </w:pPr>
    <w:rPr>
      <w:rFonts w:asciiTheme="majorHAnsi" w:eastAsiaTheme="majorEastAsia" w:hAnsiTheme="majorHAnsi" w:cstheme="majorBidi"/>
      <w:sz w:val="28"/>
      <w:szCs w:val="28"/>
    </w:rPr>
  </w:style>
  <w:style w:type="paragraph" w:styleId="ListParagraph">
    <w:name w:val="List Paragraph"/>
    <w:basedOn w:val="ZsysbasisKWR"/>
    <w:next w:val="TKIWTBasistekst"/>
    <w:uiPriority w:val="34"/>
    <w:qFormat/>
    <w:rsid w:val="00E7078D"/>
    <w:pPr>
      <w:ind w:left="720"/>
    </w:pPr>
  </w:style>
  <w:style w:type="character" w:styleId="Emphasis">
    <w:name w:val="Emphasis"/>
    <w:basedOn w:val="DefaultParagraphFont"/>
    <w:uiPriority w:val="98"/>
    <w:semiHidden/>
    <w:rsid w:val="00E07762"/>
    <w:rPr>
      <w:i/>
      <w:iCs/>
    </w:rPr>
  </w:style>
  <w:style w:type="character" w:styleId="LineNumber">
    <w:name w:val="line number"/>
    <w:basedOn w:val="DefaultParagraphFont"/>
    <w:uiPriority w:val="98"/>
    <w:semiHidden/>
    <w:rsid w:val="00E07762"/>
  </w:style>
  <w:style w:type="numbering" w:customStyle="1" w:styleId="KopnummeringKWR">
    <w:name w:val="Kopnummering KWR"/>
    <w:uiPriority w:val="4"/>
    <w:semiHidden/>
    <w:rsid w:val="00345315"/>
    <w:pPr>
      <w:numPr>
        <w:numId w:val="9"/>
      </w:numPr>
    </w:pPr>
  </w:style>
  <w:style w:type="paragraph" w:customStyle="1" w:styleId="ZsyseenpuntKWR">
    <w:name w:val="Zsyseenpunt KWR"/>
    <w:basedOn w:val="ZsysbasisKWR"/>
    <w:uiPriority w:val="4"/>
    <w:semiHidden/>
    <w:rsid w:val="00756C31"/>
    <w:pPr>
      <w:spacing w:line="20" w:lineRule="exact"/>
    </w:pPr>
    <w:rPr>
      <w:sz w:val="2"/>
    </w:rPr>
  </w:style>
  <w:style w:type="paragraph" w:customStyle="1" w:styleId="ZsysbasisdocumentgegevensKWR">
    <w:name w:val="Zsysbasisdocumentgegevens KWR"/>
    <w:basedOn w:val="ZsysbasisKWR"/>
    <w:next w:val="TKIWTBasistekst"/>
    <w:uiPriority w:val="4"/>
    <w:semiHidden/>
    <w:rsid w:val="0019395E"/>
    <w:pPr>
      <w:spacing w:line="240" w:lineRule="exact"/>
    </w:pPr>
    <w:rPr>
      <w:noProof/>
      <w:sz w:val="18"/>
    </w:rPr>
  </w:style>
  <w:style w:type="paragraph" w:customStyle="1" w:styleId="DocumentgegevenskopjeKWR">
    <w:name w:val="Documentgegevens kopje KWR"/>
    <w:basedOn w:val="ZsysbasisdocumentgegevensKWR"/>
    <w:uiPriority w:val="4"/>
    <w:rsid w:val="00756C31"/>
    <w:rPr>
      <w:rFonts w:ascii="Calibri" w:hAnsi="Calibri"/>
      <w:b/>
    </w:rPr>
  </w:style>
  <w:style w:type="paragraph" w:customStyle="1" w:styleId="DocumentgegevensKWR">
    <w:name w:val="Documentgegevens KWR"/>
    <w:basedOn w:val="ZsysbasisdocumentgegevensKWR"/>
    <w:uiPriority w:val="4"/>
    <w:rsid w:val="00756C31"/>
  </w:style>
  <w:style w:type="paragraph" w:customStyle="1" w:styleId="PaginanummerKWR">
    <w:name w:val="Paginanummer KWR"/>
    <w:basedOn w:val="ZsysbasisdocumentgegevensKWR"/>
    <w:uiPriority w:val="4"/>
    <w:rsid w:val="00E334BB"/>
  </w:style>
  <w:style w:type="paragraph" w:customStyle="1" w:styleId="AfzendergegevensKWR">
    <w:name w:val="Afzendergegevens KWR"/>
    <w:basedOn w:val="ZsysbasisdocumentgegevensKWR"/>
    <w:uiPriority w:val="4"/>
    <w:rsid w:val="00135E7B"/>
  </w:style>
  <w:style w:type="paragraph" w:customStyle="1" w:styleId="AfzendergegevenskopjeKWR">
    <w:name w:val="Afzendergegevens kopje KWR"/>
    <w:basedOn w:val="ZsysbasisdocumentgegevensKWR"/>
    <w:uiPriority w:val="4"/>
    <w:rsid w:val="00135E7B"/>
  </w:style>
  <w:style w:type="numbering" w:customStyle="1" w:styleId="OpsommingtekenKWR">
    <w:name w:val="Opsomming teken KWR"/>
    <w:uiPriority w:val="4"/>
    <w:semiHidden/>
    <w:rsid w:val="00AD44F1"/>
    <w:pPr>
      <w:numPr>
        <w:numId w:val="10"/>
      </w:numPr>
    </w:pPr>
  </w:style>
  <w:style w:type="paragraph" w:customStyle="1" w:styleId="AlineavoorafbeeldingKWR">
    <w:name w:val="Alinea voor afbeelding KWR"/>
    <w:basedOn w:val="ZsysbasisKWR"/>
    <w:next w:val="TKIWTBasistekst"/>
    <w:uiPriority w:val="4"/>
    <w:rsid w:val="00BB239A"/>
  </w:style>
  <w:style w:type="paragraph" w:customStyle="1" w:styleId="TitelKWR">
    <w:name w:val="Titel KWR"/>
    <w:basedOn w:val="ZsysbasisKWR"/>
    <w:uiPriority w:val="4"/>
    <w:rsid w:val="000E1539"/>
    <w:pPr>
      <w:keepLines/>
      <w:spacing w:line="1400" w:lineRule="exact"/>
    </w:pPr>
    <w:rPr>
      <w:rFonts w:ascii="Calibri" w:hAnsi="Calibri"/>
      <w:b/>
      <w:sz w:val="44"/>
    </w:rPr>
  </w:style>
  <w:style w:type="paragraph" w:customStyle="1" w:styleId="SubtitelKWR">
    <w:name w:val="Subtitel KWR"/>
    <w:basedOn w:val="ZsysbasisKWR"/>
    <w:uiPriority w:val="4"/>
    <w:rsid w:val="000E1539"/>
    <w:pPr>
      <w:keepLines/>
    </w:pPr>
  </w:style>
  <w:style w:type="numbering" w:customStyle="1" w:styleId="BijlagenummeringKWR">
    <w:name w:val="Bijlagenummering KWR"/>
    <w:uiPriority w:val="4"/>
    <w:semiHidden/>
    <w:rsid w:val="00345315"/>
    <w:pPr>
      <w:numPr>
        <w:numId w:val="11"/>
      </w:numPr>
    </w:pPr>
  </w:style>
  <w:style w:type="paragraph" w:customStyle="1" w:styleId="Bijlagekop1KWR">
    <w:name w:val="Bijlage kop 1 KWR"/>
    <w:basedOn w:val="ZsysbasisKWR"/>
    <w:next w:val="TKIWTBasistekst"/>
    <w:uiPriority w:val="4"/>
    <w:rsid w:val="00EB4952"/>
    <w:pPr>
      <w:keepNext/>
      <w:keepLines/>
      <w:numPr>
        <w:numId w:val="30"/>
      </w:numPr>
      <w:tabs>
        <w:tab w:val="left" w:pos="709"/>
      </w:tabs>
      <w:spacing w:before="560" w:line="280" w:lineRule="exact"/>
      <w:outlineLvl w:val="0"/>
    </w:pPr>
    <w:rPr>
      <w:rFonts w:ascii="Calibri" w:hAnsi="Calibri"/>
      <w:b/>
      <w:sz w:val="24"/>
    </w:rPr>
  </w:style>
  <w:style w:type="paragraph" w:customStyle="1" w:styleId="Bijlagekop2KWR">
    <w:name w:val="Bijlage kop 2 KWR"/>
    <w:basedOn w:val="ZsysbasisKWR"/>
    <w:next w:val="TKIWTBasistekst"/>
    <w:uiPriority w:val="4"/>
    <w:rsid w:val="00B34459"/>
    <w:pPr>
      <w:keepNext/>
      <w:keepLines/>
      <w:numPr>
        <w:ilvl w:val="1"/>
        <w:numId w:val="30"/>
      </w:numPr>
      <w:spacing w:before="280"/>
      <w:outlineLvl w:val="1"/>
    </w:pPr>
    <w:rPr>
      <w:rFonts w:ascii="Calibri" w:hAnsi="Calibri"/>
      <w:b/>
    </w:rPr>
  </w:style>
  <w:style w:type="paragraph" w:styleId="CommentSubject">
    <w:name w:val="annotation subject"/>
    <w:basedOn w:val="ZsysbasisKWR"/>
    <w:next w:val="TKIWTBasistekst"/>
    <w:link w:val="CommentSubjectChar"/>
    <w:uiPriority w:val="98"/>
    <w:semiHidden/>
    <w:rsid w:val="00E7078D"/>
    <w:rPr>
      <w:b/>
      <w:bCs/>
      <w:szCs w:val="20"/>
    </w:rPr>
  </w:style>
  <w:style w:type="character" w:customStyle="1" w:styleId="CommentSubjectChar">
    <w:name w:val="Comment Subject Char"/>
    <w:basedOn w:val="CommentTextChar"/>
    <w:link w:val="CommentSubject"/>
    <w:rsid w:val="00E7078D"/>
    <w:rPr>
      <w:rFonts w:asciiTheme="minorHAnsi" w:hAnsiTheme="minorHAnsi" w:cs="Maiandra GD"/>
      <w:b/>
      <w:bCs/>
      <w:color w:val="000000" w:themeColor="text1"/>
      <w:sz w:val="18"/>
      <w:szCs w:val="18"/>
    </w:rPr>
  </w:style>
  <w:style w:type="character" w:customStyle="1" w:styleId="BodyText2Char">
    <w:name w:val="Body Text 2 Char"/>
    <w:basedOn w:val="DefaultParagraphFont"/>
    <w:link w:val="BodyText2"/>
    <w:rsid w:val="00E7078D"/>
    <w:rPr>
      <w:rFonts w:ascii="Maiandra GD" w:hAnsi="Maiandra GD" w:cs="Maiandra GD"/>
      <w:sz w:val="18"/>
      <w:szCs w:val="18"/>
    </w:rPr>
  </w:style>
  <w:style w:type="character" w:customStyle="1" w:styleId="BodyTextChar">
    <w:name w:val="Body Text Char"/>
    <w:basedOn w:val="ZsysbasisKWRChar"/>
    <w:link w:val="BodyText"/>
    <w:semiHidden/>
    <w:rsid w:val="00E7078D"/>
    <w:rPr>
      <w:rFonts w:asciiTheme="minorHAnsi" w:hAnsiTheme="minorHAnsi" w:cs="Maiandra GD"/>
      <w:color w:val="000000" w:themeColor="text1"/>
      <w:sz w:val="18"/>
      <w:szCs w:val="18"/>
    </w:rPr>
  </w:style>
  <w:style w:type="character" w:customStyle="1" w:styleId="BodyTextFirstIndent2Char">
    <w:name w:val="Body Text First Indent 2 Char"/>
    <w:basedOn w:val="BodyTextIndentChar"/>
    <w:link w:val="BodyTextFirstIndent2"/>
    <w:rsid w:val="00E7078D"/>
    <w:rPr>
      <w:rFonts w:ascii="Maiandra GD" w:hAnsi="Maiandra GD" w:cs="Maiandra GD"/>
      <w:sz w:val="18"/>
      <w:szCs w:val="18"/>
    </w:rPr>
  </w:style>
  <w:style w:type="paragraph" w:styleId="BodyTextIndent2">
    <w:name w:val="Body Text Indent 2"/>
    <w:basedOn w:val="ZsysbasisKWR"/>
    <w:next w:val="TKIWTBasistekst"/>
    <w:link w:val="BodyTextIndent2Char"/>
    <w:uiPriority w:val="98"/>
    <w:semiHidden/>
    <w:rsid w:val="00E7078D"/>
    <w:pPr>
      <w:ind w:left="284"/>
    </w:pPr>
  </w:style>
  <w:style w:type="character" w:customStyle="1" w:styleId="BodyTextIndent2Char">
    <w:name w:val="Body Text Indent 2 Char"/>
    <w:basedOn w:val="DefaultParagraphFont"/>
    <w:link w:val="BodyTextIndent2"/>
    <w:rsid w:val="00E7078D"/>
    <w:rPr>
      <w:rFonts w:ascii="Maiandra GD" w:hAnsi="Maiandra GD" w:cs="Maiandra GD"/>
      <w:sz w:val="18"/>
      <w:szCs w:val="18"/>
    </w:rPr>
  </w:style>
  <w:style w:type="paragraph" w:styleId="BodyTextIndent3">
    <w:name w:val="Body Text Indent 3"/>
    <w:basedOn w:val="ZsysbasisKWR"/>
    <w:next w:val="TKIWTBasistekst"/>
    <w:link w:val="BodyTextIndent3Char"/>
    <w:uiPriority w:val="98"/>
    <w:semiHidden/>
    <w:rsid w:val="00E7078D"/>
    <w:pPr>
      <w:ind w:left="284"/>
    </w:pPr>
    <w:rPr>
      <w:szCs w:val="16"/>
    </w:rPr>
  </w:style>
  <w:style w:type="character" w:customStyle="1" w:styleId="BodyTextIndent3Char">
    <w:name w:val="Body Text Indent 3 Char"/>
    <w:basedOn w:val="DefaultParagraphFont"/>
    <w:link w:val="BodyTextIndent3"/>
    <w:rsid w:val="00E7078D"/>
    <w:rPr>
      <w:rFonts w:ascii="Maiandra GD" w:hAnsi="Maiandra GD" w:cs="Maiandra GD"/>
      <w:sz w:val="18"/>
      <w:szCs w:val="16"/>
    </w:rPr>
  </w:style>
  <w:style w:type="paragraph" w:styleId="TableofFigures">
    <w:name w:val="table of figures"/>
    <w:aliases w:val="Lijst met afbeeldingen KWR"/>
    <w:basedOn w:val="ZsysbasisKWR"/>
    <w:next w:val="TKIWTBasistekst"/>
    <w:uiPriority w:val="4"/>
    <w:rsid w:val="00DD2A9E"/>
  </w:style>
  <w:style w:type="table" w:customStyle="1" w:styleId="TabelzonderopmaakKWR">
    <w:name w:val="Tabel zonder opmaak KWR"/>
    <w:basedOn w:val="TableNormal"/>
    <w:uiPriority w:val="99"/>
    <w:qFormat/>
    <w:rsid w:val="00D16E87"/>
    <w:pPr>
      <w:spacing w:line="240" w:lineRule="auto"/>
    </w:pPr>
    <w:tblPr>
      <w:tblCellMar>
        <w:left w:w="0" w:type="dxa"/>
        <w:right w:w="0" w:type="dxa"/>
      </w:tblCellMar>
    </w:tblPr>
  </w:style>
  <w:style w:type="paragraph" w:customStyle="1" w:styleId="ZsysbasistocKWR">
    <w:name w:val="Zsysbasistoc KWR"/>
    <w:basedOn w:val="ZsysbasisKWR"/>
    <w:next w:val="TKIWTBasistekst"/>
    <w:uiPriority w:val="4"/>
    <w:semiHidden/>
    <w:rsid w:val="00364B2C"/>
    <w:pPr>
      <w:ind w:left="709" w:right="567" w:hanging="709"/>
    </w:pPr>
  </w:style>
  <w:style w:type="numbering" w:customStyle="1" w:styleId="AgendapuntlijstKWR">
    <w:name w:val="Agendapunt (lijst) KWR"/>
    <w:uiPriority w:val="4"/>
    <w:semiHidden/>
    <w:rsid w:val="001C6232"/>
    <w:pPr>
      <w:numPr>
        <w:numId w:val="24"/>
      </w:numPr>
    </w:pPr>
  </w:style>
  <w:style w:type="paragraph" w:customStyle="1" w:styleId="AgendapuntKWR">
    <w:name w:val="Agendapunt KWR"/>
    <w:basedOn w:val="ZsysbasisKWR"/>
    <w:uiPriority w:val="4"/>
    <w:rsid w:val="001C6232"/>
    <w:pPr>
      <w:numPr>
        <w:numId w:val="25"/>
      </w:numPr>
    </w:pPr>
  </w:style>
  <w:style w:type="paragraph" w:customStyle="1" w:styleId="ZsysbasistabeltekstKWR">
    <w:name w:val="Zsysbasistabeltekst KWR"/>
    <w:basedOn w:val="ZsysbasisKWR"/>
    <w:next w:val="TabeltekstKWR"/>
    <w:uiPriority w:val="4"/>
    <w:semiHidden/>
    <w:rsid w:val="00312D26"/>
  </w:style>
  <w:style w:type="paragraph" w:customStyle="1" w:styleId="TabeltekstKWR">
    <w:name w:val="Tabeltekst KWR"/>
    <w:basedOn w:val="ZsysbasistabeltekstKWR"/>
    <w:uiPriority w:val="4"/>
    <w:rsid w:val="00312D26"/>
  </w:style>
  <w:style w:type="paragraph" w:customStyle="1" w:styleId="TabelkopjeKWR">
    <w:name w:val="Tabelkopje KWR"/>
    <w:basedOn w:val="ZsysbasistabeltekstKWR"/>
    <w:next w:val="TabeltekstKWR"/>
    <w:uiPriority w:val="4"/>
    <w:rsid w:val="00312D26"/>
  </w:style>
  <w:style w:type="paragraph" w:customStyle="1" w:styleId="DocumentnaamKWR">
    <w:name w:val="Documentnaam KWR"/>
    <w:basedOn w:val="ZsysbasisKWR"/>
    <w:next w:val="TKIWTBasistekst"/>
    <w:uiPriority w:val="4"/>
    <w:rsid w:val="00C02973"/>
    <w:pPr>
      <w:spacing w:line="560" w:lineRule="atLeast"/>
    </w:pPr>
    <w:rPr>
      <w:rFonts w:ascii="Calibri" w:hAnsi="Calibri"/>
      <w:b/>
      <w:sz w:val="44"/>
    </w:rPr>
  </w:style>
  <w:style w:type="character" w:customStyle="1" w:styleId="Hashtag1">
    <w:name w:val="Hashtag1"/>
    <w:basedOn w:val="DefaultParagraphFont"/>
    <w:uiPriority w:val="97"/>
    <w:unhideWhenUsed/>
    <w:rsid w:val="00CD6248"/>
    <w:rPr>
      <w:color w:val="2B579A"/>
      <w:shd w:val="clear" w:color="auto" w:fill="E1DFDD"/>
    </w:rPr>
  </w:style>
  <w:style w:type="character" w:customStyle="1" w:styleId="Onopgelostemelding1">
    <w:name w:val="Onopgeloste melding1"/>
    <w:basedOn w:val="DefaultParagraphFont"/>
    <w:uiPriority w:val="97"/>
    <w:unhideWhenUsed/>
    <w:rsid w:val="00CD6248"/>
    <w:rPr>
      <w:color w:val="605E5C"/>
      <w:shd w:val="clear" w:color="auto" w:fill="E1DFDD"/>
    </w:rPr>
  </w:style>
  <w:style w:type="character" w:customStyle="1" w:styleId="Slimmehyperlink1">
    <w:name w:val="Slimme hyperlink1"/>
    <w:basedOn w:val="DefaultParagraphFont"/>
    <w:uiPriority w:val="97"/>
    <w:unhideWhenUsed/>
    <w:rsid w:val="00CD6248"/>
    <w:rPr>
      <w:u w:val="dotted"/>
    </w:rPr>
  </w:style>
  <w:style w:type="character" w:customStyle="1" w:styleId="Vermelding1">
    <w:name w:val="Vermelding1"/>
    <w:basedOn w:val="DefaultParagraphFont"/>
    <w:uiPriority w:val="97"/>
    <w:unhideWhenUsed/>
    <w:rsid w:val="00CD6248"/>
    <w:rPr>
      <w:color w:val="2B579A"/>
      <w:shd w:val="clear" w:color="auto" w:fill="E1DFDD"/>
    </w:rPr>
  </w:style>
  <w:style w:type="character" w:customStyle="1" w:styleId="Hashtag2">
    <w:name w:val="Hashtag2"/>
    <w:basedOn w:val="DefaultParagraphFont"/>
    <w:uiPriority w:val="98"/>
    <w:semiHidden/>
    <w:unhideWhenUsed/>
    <w:rsid w:val="007B57CB"/>
    <w:rPr>
      <w:color w:val="2B579A"/>
      <w:shd w:val="clear" w:color="auto" w:fill="E1DFDD"/>
    </w:rPr>
  </w:style>
  <w:style w:type="character" w:customStyle="1" w:styleId="UnresolvedMention1">
    <w:name w:val="Unresolved Mention1"/>
    <w:basedOn w:val="DefaultParagraphFont"/>
    <w:uiPriority w:val="98"/>
    <w:semiHidden/>
    <w:unhideWhenUsed/>
    <w:rsid w:val="007B57CB"/>
    <w:rPr>
      <w:color w:val="605E5C"/>
      <w:shd w:val="clear" w:color="auto" w:fill="E1DFDD"/>
    </w:rPr>
  </w:style>
  <w:style w:type="character" w:customStyle="1" w:styleId="SmartHyperlink1">
    <w:name w:val="Smart Hyperlink1"/>
    <w:basedOn w:val="DefaultParagraphFont"/>
    <w:uiPriority w:val="98"/>
    <w:semiHidden/>
    <w:unhideWhenUsed/>
    <w:rsid w:val="007B57CB"/>
    <w:rPr>
      <w:u w:val="dotted"/>
    </w:rPr>
  </w:style>
  <w:style w:type="character" w:customStyle="1" w:styleId="Mention1">
    <w:name w:val="Mention1"/>
    <w:basedOn w:val="DefaultParagraphFont"/>
    <w:uiPriority w:val="98"/>
    <w:semiHidden/>
    <w:unhideWhenUsed/>
    <w:rsid w:val="007B57CB"/>
    <w:rPr>
      <w:color w:val="2B579A"/>
      <w:shd w:val="clear" w:color="auto" w:fill="E1DFDD"/>
    </w:rPr>
  </w:style>
  <w:style w:type="paragraph" w:customStyle="1" w:styleId="Ondertekening">
    <w:name w:val="Ondertekening"/>
    <w:basedOn w:val="Normal"/>
    <w:next w:val="Normal"/>
    <w:link w:val="OndertekeningChar"/>
    <w:rsid w:val="008A3C18"/>
    <w:pPr>
      <w:keepLines/>
      <w:spacing w:before="960" w:line="240" w:lineRule="auto"/>
      <w:ind w:right="709"/>
      <w:contextualSpacing/>
    </w:pPr>
  </w:style>
  <w:style w:type="paragraph" w:customStyle="1" w:styleId="VasteGegevensChar">
    <w:name w:val="VasteGegevens Char"/>
    <w:basedOn w:val="Normal"/>
    <w:link w:val="VasteGegevensCharChar"/>
    <w:rsid w:val="008A3C18"/>
  </w:style>
  <w:style w:type="character" w:customStyle="1" w:styleId="OndertekeningChar">
    <w:name w:val="Ondertekening Char"/>
    <w:link w:val="Ondertekening"/>
    <w:rsid w:val="008A3C18"/>
    <w:rPr>
      <w:rFonts w:ascii="Lucida Sans" w:hAnsi="Lucida Sans"/>
      <w:sz w:val="18"/>
      <w:lang w:val="nl-NL"/>
    </w:rPr>
  </w:style>
  <w:style w:type="character" w:customStyle="1" w:styleId="VasteGegevensCharChar">
    <w:name w:val="VasteGegevens Char Char"/>
    <w:link w:val="VasteGegevensChar"/>
    <w:rsid w:val="008A3C18"/>
    <w:rPr>
      <w:rFonts w:ascii="Lucida Sans" w:hAnsi="Lucida Sans"/>
      <w:sz w:val="18"/>
      <w:lang w:val="nl-NL"/>
    </w:rPr>
  </w:style>
  <w:style w:type="paragraph" w:customStyle="1" w:styleId="Kop18pt">
    <w:name w:val="Kop18pt"/>
    <w:basedOn w:val="Normal"/>
    <w:rsid w:val="008A3C18"/>
    <w:rPr>
      <w:b/>
      <w:sz w:val="36"/>
    </w:rPr>
  </w:style>
  <w:style w:type="paragraph" w:customStyle="1" w:styleId="DocumentTitel">
    <w:name w:val="DocumentTitel"/>
    <w:basedOn w:val="Normal"/>
    <w:rsid w:val="008A3C18"/>
    <w:rPr>
      <w:rFonts w:ascii="Verdana" w:hAnsi="Verdana"/>
      <w:sz w:val="28"/>
      <w:szCs w:val="28"/>
    </w:rPr>
  </w:style>
  <w:style w:type="paragraph" w:customStyle="1" w:styleId="Vastegegevens">
    <w:name w:val="Vastegegevens"/>
    <w:basedOn w:val="Normal"/>
    <w:link w:val="VastegegevensChar0"/>
    <w:rsid w:val="008A3C18"/>
    <w:pPr>
      <w:spacing w:line="240" w:lineRule="exact"/>
      <w:ind w:left="1418" w:hanging="1418"/>
    </w:pPr>
    <w:rPr>
      <w:b/>
    </w:rPr>
  </w:style>
  <w:style w:type="character" w:customStyle="1" w:styleId="VastegegevensChar0">
    <w:name w:val="Vastegegevens Char"/>
    <w:link w:val="Vastegegevens"/>
    <w:rsid w:val="008A3C18"/>
    <w:rPr>
      <w:rFonts w:ascii="Lucida Sans" w:hAnsi="Lucida Sans"/>
      <w:b/>
      <w:sz w:val="18"/>
      <w:lang w:val="nl-NL"/>
    </w:rPr>
  </w:style>
  <w:style w:type="paragraph" w:customStyle="1" w:styleId="Opsommingstreepjeondernummer1eniveauKWR">
    <w:name w:val="Opsomming streepje onder nummer 1e niveau KWR"/>
    <w:basedOn w:val="ZsysbasisKWR"/>
    <w:uiPriority w:val="4"/>
    <w:rsid w:val="006633B2"/>
    <w:pPr>
      <w:numPr>
        <w:numId w:val="33"/>
      </w:numPr>
    </w:pPr>
  </w:style>
  <w:style w:type="paragraph" w:customStyle="1" w:styleId="Opsommingstreepjeondernummer2eniveauKWR">
    <w:name w:val="Opsomming streepje onder nummer 2e niveau KWR"/>
    <w:basedOn w:val="ZsysbasisKWR"/>
    <w:uiPriority w:val="4"/>
    <w:rsid w:val="006633B2"/>
    <w:pPr>
      <w:numPr>
        <w:ilvl w:val="1"/>
        <w:numId w:val="33"/>
      </w:numPr>
    </w:pPr>
  </w:style>
  <w:style w:type="paragraph" w:customStyle="1" w:styleId="Opsommingstreepjeondernummer3eniveauKWR">
    <w:name w:val="Opsomming streepje onder nummer 3e niveau KWR"/>
    <w:basedOn w:val="ZsysbasisKWR"/>
    <w:uiPriority w:val="4"/>
    <w:rsid w:val="006633B2"/>
    <w:pPr>
      <w:numPr>
        <w:ilvl w:val="2"/>
        <w:numId w:val="33"/>
      </w:numPr>
    </w:pPr>
  </w:style>
  <w:style w:type="numbering" w:customStyle="1" w:styleId="OpsommingstreepjeondernummerKWR">
    <w:name w:val="Opsomming streepje onder nummer KWR"/>
    <w:basedOn w:val="OpsommingstreepjeKWR"/>
    <w:uiPriority w:val="4"/>
    <w:semiHidden/>
    <w:rsid w:val="006633B2"/>
    <w:pPr>
      <w:numPr>
        <w:numId w:val="33"/>
      </w:numPr>
    </w:pPr>
  </w:style>
  <w:style w:type="paragraph" w:customStyle="1" w:styleId="Kop-envoettekst">
    <w:name w:val="Kop- en voettekst"/>
    <w:rsid w:val="0077660C"/>
    <w:pPr>
      <w:pBdr>
        <w:top w:val="nil"/>
        <w:left w:val="nil"/>
        <w:bottom w:val="nil"/>
        <w:right w:val="nil"/>
        <w:between w:val="nil"/>
        <w:bar w:val="nil"/>
      </w:pBdr>
      <w:tabs>
        <w:tab w:val="right" w:pos="9020"/>
      </w:tabs>
      <w:spacing w:line="288" w:lineRule="auto"/>
    </w:pPr>
    <w:rPr>
      <w:rFonts w:ascii="Avenir Next" w:eastAsia="Arial Unicode MS" w:hAnsi="Avenir Next" w:cs="Arial Unicode MS"/>
      <w:color w:val="000000"/>
      <w:bdr w:val="nil"/>
    </w:rPr>
  </w:style>
  <w:style w:type="character" w:customStyle="1" w:styleId="Hyperlink0">
    <w:name w:val="Hyperlink.0"/>
    <w:basedOn w:val="Hyperlink"/>
    <w:rsid w:val="0077660C"/>
    <w:rPr>
      <w:color w:val="F47E34"/>
      <w:sz w:val="18"/>
      <w:szCs w:val="18"/>
      <w:u w:val="single"/>
    </w:rPr>
  </w:style>
  <w:style w:type="character" w:styleId="UnresolvedMention">
    <w:name w:val="Unresolved Mention"/>
    <w:basedOn w:val="DefaultParagraphFont"/>
    <w:uiPriority w:val="99"/>
    <w:semiHidden/>
    <w:unhideWhenUsed/>
    <w:rsid w:val="00D40604"/>
    <w:rPr>
      <w:color w:val="605E5C"/>
      <w:shd w:val="clear" w:color="auto" w:fill="E1DFDD"/>
    </w:rPr>
  </w:style>
  <w:style w:type="paragraph" w:customStyle="1" w:styleId="TKIWTKoptabel">
    <w:name w:val="TKIWT Kop tabel"/>
    <w:basedOn w:val="TKIWTKop1"/>
    <w:qFormat/>
    <w:rsid w:val="00765AA5"/>
    <w:pPr>
      <w:spacing w:before="0" w:after="0"/>
    </w:pPr>
    <w:rPr>
      <w:rFonts w:ascii="Calibri" w:hAnsi="Calibri"/>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www.rvo.nl/subsidies-regelingen/pps-toeslag-onderzoek-en-innovatie/definities/definities-pps-toeslag-onderzoek-en-innovatie"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19" Type="http://schemas.openxmlformats.org/officeDocument/2006/relationships/customXml" Target="../customXml/item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http://www.tkiwatertechnologie.nl"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tkiwatertechnologie.nl"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mmelan\AppData\Local\Temp\Everything4Office\tmp4894.tmp.dotx" TargetMode="External"/></Relationships>
</file>

<file path=word/theme/theme1.xml><?xml version="1.0" encoding="utf-8"?>
<a:theme xmlns:a="http://schemas.openxmlformats.org/drawingml/2006/main" name="Office-thema">
  <a:themeElements>
    <a:clrScheme name="Kleuren KWR">
      <a:dk1>
        <a:srgbClr val="000000"/>
      </a:dk1>
      <a:lt1>
        <a:srgbClr val="FFFFFF"/>
      </a:lt1>
      <a:dk2>
        <a:srgbClr val="000000"/>
      </a:dk2>
      <a:lt2>
        <a:srgbClr val="FFFFFF"/>
      </a:lt2>
      <a:accent1>
        <a:srgbClr val="00B9EA"/>
      </a:accent1>
      <a:accent2>
        <a:srgbClr val="003340"/>
      </a:accent2>
      <a:accent3>
        <a:srgbClr val="00B9EA"/>
      </a:accent3>
      <a:accent4>
        <a:srgbClr val="003340"/>
      </a:accent4>
      <a:accent5>
        <a:srgbClr val="00B9EA"/>
      </a:accent5>
      <a:accent6>
        <a:srgbClr val="003340"/>
      </a:accent6>
      <a:hlink>
        <a:srgbClr val="000000"/>
      </a:hlink>
      <a:folHlink>
        <a:srgbClr val="00000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A7A388388F49041AC73A7B3B7EBE921" ma:contentTypeVersion="9" ma:contentTypeDescription="Create a new document." ma:contentTypeScope="" ma:versionID="237014d7abd378dbb249d6c3f6e42389">
  <xsd:schema xmlns:xsd="http://www.w3.org/2001/XMLSchema" xmlns:xs="http://www.w3.org/2001/XMLSchema" xmlns:p="http://schemas.microsoft.com/office/2006/metadata/properties" xmlns:ns2="4f410aa2-2783-4f12-9465-293aafae0de1" xmlns:ns3="e64718c5-3daf-4764-a48f-162ddda2fd8c" targetNamespace="http://schemas.microsoft.com/office/2006/metadata/properties" ma:root="true" ma:fieldsID="7ed5252752ba8f0f98d02eca3456c691" ns2:_="" ns3:_="">
    <xsd:import namespace="4f410aa2-2783-4f12-9465-293aafae0de1"/>
    <xsd:import namespace="e64718c5-3daf-4764-a48f-162ddda2fd8c"/>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10aa2-2783-4f12-9465-293aafae0d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473816a-9665-4743-bba8-9fe65f66072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4718c5-3daf-4764-a48f-162ddda2fd8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c18c9485-be42-47c2-b83d-e3ca601b7d19}" ma:internalName="TaxCatchAll" ma:showField="CatchAllData" ma:web="e64718c5-3daf-4764-a48f-162ddda2fd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f410aa2-2783-4f12-9465-293aafae0de1">
      <Terms xmlns="http://schemas.microsoft.com/office/infopath/2007/PartnerControls"/>
    </lcf76f155ced4ddcb4097134ff3c332f>
    <TaxCatchAll xmlns="e64718c5-3daf-4764-a48f-162ddda2fd8c" xsi:nil="true"/>
  </documentManagement>
</p:properties>
</file>

<file path=customXml/itemProps1.xml><?xml version="1.0" encoding="utf-8"?>
<ds:datastoreItem xmlns:ds="http://schemas.openxmlformats.org/officeDocument/2006/customXml" ds:itemID="{94C249FB-044D-439D-9736-5F8EC0247B2B}">
  <ds:schemaRefs>
    <ds:schemaRef ds:uri="http://schemas.openxmlformats.org/officeDocument/2006/bibliography"/>
  </ds:schemaRefs>
</ds:datastoreItem>
</file>

<file path=customXml/itemProps2.xml><?xml version="1.0" encoding="utf-8"?>
<ds:datastoreItem xmlns:ds="http://schemas.openxmlformats.org/officeDocument/2006/customXml" ds:itemID="{7230FAD1-4929-4944-B074-6086A642A6E7}"/>
</file>

<file path=customXml/itemProps3.xml><?xml version="1.0" encoding="utf-8"?>
<ds:datastoreItem xmlns:ds="http://schemas.openxmlformats.org/officeDocument/2006/customXml" ds:itemID="{15CA76B3-5698-4F9A-A567-E8FFFF3FCC8D}"/>
</file>

<file path=customXml/itemProps4.xml><?xml version="1.0" encoding="utf-8"?>
<ds:datastoreItem xmlns:ds="http://schemas.openxmlformats.org/officeDocument/2006/customXml" ds:itemID="{A361B7E5-AE39-49D2-A6DF-0A4DCD87BA96}"/>
</file>

<file path=docProps/app.xml><?xml version="1.0" encoding="utf-8"?>
<Properties xmlns="http://schemas.openxmlformats.org/officeDocument/2006/extended-properties" xmlns:vt="http://schemas.openxmlformats.org/officeDocument/2006/docPropsVTypes">
  <Template>tmp4894.tmp.dotx</Template>
  <TotalTime>76</TotalTime>
  <Pages>4</Pages>
  <Words>875</Words>
  <Characters>4818</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Wordt gegenereerd</vt:lpstr>
      <vt:lpstr/>
    </vt:vector>
  </TitlesOfParts>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Wordt gegenereerd</dc:title>
  <dc:subject>Bevestiging</dc:subject>
  <dc:creator>Hummelen, Anne</dc:creator>
  <dc:description>Sjabloonversie 1.0, 12 juli 2018_x000d_
Ontwikkeling sjabloon en macro's:_x000d_
www.JoulesUnlimited.com</dc:description>
  <cp:lastModifiedBy>Hummelen, Anne</cp:lastModifiedBy>
  <cp:revision>4</cp:revision>
  <cp:lastPrinted>2018-07-12T11:18:00Z</cp:lastPrinted>
  <dcterms:created xsi:type="dcterms:W3CDTF">2022-04-12T11:35:00Z</dcterms:created>
  <dcterms:modified xsi:type="dcterms:W3CDTF">2022-04-12T12:50:00Z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0x0101009A7A388388F49041AC73A7B3B7EBE921</vt:lpwstr>
  </property>
</Properties>
</file>